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55BD" w14:textId="77777777"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14:paraId="5E4B08ED" w14:textId="77777777" w:rsidR="00237DAA" w:rsidRDefault="00237DAA" w:rsidP="00237DAA">
      <w:pPr>
        <w:rPr>
          <w:rFonts w:ascii="Impact" w:hAnsi="Impact" w:cs="TTE1A24328t00"/>
          <w:b/>
          <w:bCs/>
          <w:color w:val="FFFFFF"/>
          <w:sz w:val="32"/>
          <w:szCs w:val="32"/>
          <w:lang w:eastAsia="nl-NL"/>
        </w:rPr>
      </w:pPr>
    </w:p>
    <w:p w14:paraId="7FA2610F" w14:textId="77777777" w:rsidR="00237DAA" w:rsidRPr="00237DAA" w:rsidRDefault="00237DAA" w:rsidP="00237DAA">
      <w:pPr>
        <w:rPr>
          <w:rFonts w:cs="TTE1A24328t00"/>
          <w:b/>
          <w:bCs/>
          <w:color w:val="FFFFFF"/>
          <w:lang w:eastAsia="nl-NL"/>
        </w:rPr>
      </w:pPr>
    </w:p>
    <w:p w14:paraId="13726B0C" w14:textId="77777777" w:rsidR="00841A20" w:rsidRPr="00841A20" w:rsidRDefault="00841A20" w:rsidP="00841A20">
      <w:pPr>
        <w:rPr>
          <w:rFonts w:cs="Arial"/>
          <w:lang w:eastAsia="nl-NL"/>
        </w:rPr>
      </w:pPr>
    </w:p>
    <w:p w14:paraId="278162BC" w14:textId="77777777" w:rsidR="00DA2374" w:rsidRDefault="00DA2374" w:rsidP="00DA2374">
      <w:pPr>
        <w:pStyle w:val="Geenafstand"/>
        <w:rPr>
          <w:rFonts w:ascii="Arial" w:hAnsi="Arial" w:cs="Arial"/>
          <w:sz w:val="20"/>
          <w:szCs w:val="20"/>
        </w:rPr>
      </w:pPr>
    </w:p>
    <w:p w14:paraId="29B582B1" w14:textId="77777777" w:rsidR="00DA2374" w:rsidRDefault="00DA2374" w:rsidP="00DA2374">
      <w:pPr>
        <w:pStyle w:val="Geenafstand"/>
        <w:rPr>
          <w:rFonts w:ascii="Arial" w:hAnsi="Arial" w:cs="Arial"/>
          <w:sz w:val="20"/>
          <w:szCs w:val="20"/>
        </w:rPr>
      </w:pPr>
      <w:r>
        <w:rPr>
          <w:rFonts w:ascii="Arial" w:hAnsi="Arial" w:cs="Arial"/>
          <w:sz w:val="20"/>
          <w:szCs w:val="20"/>
        </w:rPr>
        <w:t xml:space="preserve">Dit gezondheidsformulier wordt gebruikt voor het </w:t>
      </w:r>
      <w:r w:rsidRPr="00567118">
        <w:rPr>
          <w:rFonts w:ascii="Arial" w:hAnsi="Arial" w:cs="Arial"/>
          <w:sz w:val="20"/>
          <w:szCs w:val="20"/>
          <w:highlight w:val="yellow"/>
        </w:rPr>
        <w:t xml:space="preserve">&lt;naam </w:t>
      </w:r>
      <w:r>
        <w:rPr>
          <w:rFonts w:ascii="Arial" w:hAnsi="Arial" w:cs="Arial"/>
          <w:sz w:val="20"/>
          <w:szCs w:val="20"/>
          <w:highlight w:val="yellow"/>
        </w:rPr>
        <w:t>activiteit</w:t>
      </w:r>
      <w:r w:rsidRPr="00567118">
        <w:rPr>
          <w:rFonts w:ascii="Arial" w:hAnsi="Arial" w:cs="Arial"/>
          <w:sz w:val="20"/>
          <w:szCs w:val="20"/>
          <w:highlight w:val="yellow"/>
        </w:rPr>
        <w:t>&gt; &lt;jaartal&gt;</w:t>
      </w:r>
      <w:r>
        <w:rPr>
          <w:rFonts w:ascii="Arial" w:hAnsi="Arial" w:cs="Arial"/>
          <w:sz w:val="20"/>
          <w:szCs w:val="20"/>
        </w:rPr>
        <w:t xml:space="preserve"> van </w:t>
      </w:r>
      <w:r w:rsidRPr="00567118">
        <w:rPr>
          <w:rFonts w:ascii="Arial" w:hAnsi="Arial" w:cs="Arial"/>
          <w:sz w:val="20"/>
          <w:szCs w:val="20"/>
          <w:highlight w:val="yellow"/>
        </w:rPr>
        <w:t>&lt;speltak</w:t>
      </w:r>
      <w:r>
        <w:rPr>
          <w:rFonts w:ascii="Arial" w:hAnsi="Arial" w:cs="Arial"/>
          <w:sz w:val="20"/>
          <w:szCs w:val="20"/>
          <w:highlight w:val="yellow"/>
        </w:rPr>
        <w:t xml:space="preserve"> / groep</w:t>
      </w:r>
      <w:r w:rsidRPr="00567118">
        <w:rPr>
          <w:rFonts w:ascii="Arial" w:hAnsi="Arial" w:cs="Arial"/>
          <w:sz w:val="20"/>
          <w:szCs w:val="20"/>
          <w:highlight w:val="yellow"/>
        </w:rPr>
        <w:t>&gt;</w:t>
      </w:r>
      <w:r>
        <w:rPr>
          <w:rFonts w:ascii="Arial" w:hAnsi="Arial" w:cs="Arial"/>
          <w:sz w:val="20"/>
          <w:szCs w:val="20"/>
        </w:rPr>
        <w:t xml:space="preserve">. De ingeleverde formulieren worden zorgvuldig bewaard en </w:t>
      </w:r>
      <w:r w:rsidRPr="00DA2374">
        <w:rPr>
          <w:rFonts w:ascii="Arial" w:hAnsi="Arial" w:cs="Arial"/>
          <w:sz w:val="20"/>
          <w:szCs w:val="20"/>
          <w:highlight w:val="yellow"/>
        </w:rPr>
        <w:t>&lt;wel/niet&gt;</w:t>
      </w:r>
      <w:r>
        <w:rPr>
          <w:rFonts w:ascii="Arial" w:hAnsi="Arial" w:cs="Arial"/>
          <w:sz w:val="20"/>
          <w:szCs w:val="20"/>
        </w:rPr>
        <w:t xml:space="preserve"> digitaal geregistreerd in Scouts Online als aanvullende </w:t>
      </w:r>
      <w:proofErr w:type="spellStart"/>
      <w:r>
        <w:rPr>
          <w:rFonts w:ascii="Arial" w:hAnsi="Arial" w:cs="Arial"/>
          <w:sz w:val="20"/>
          <w:szCs w:val="20"/>
        </w:rPr>
        <w:t>lidgege</w:t>
      </w:r>
      <w:bookmarkStart w:id="0" w:name="_GoBack"/>
      <w:bookmarkEnd w:id="0"/>
      <w:r>
        <w:rPr>
          <w:rFonts w:ascii="Arial" w:hAnsi="Arial" w:cs="Arial"/>
          <w:sz w:val="20"/>
          <w:szCs w:val="20"/>
        </w:rPr>
        <w:t>vens</w:t>
      </w:r>
      <w:proofErr w:type="spellEnd"/>
      <w:r>
        <w:rPr>
          <w:rFonts w:ascii="Arial" w:hAnsi="Arial" w:cs="Arial"/>
          <w:sz w:val="20"/>
          <w:szCs w:val="20"/>
        </w:rPr>
        <w:t xml:space="preserve">. De formulieren zijn alleen inzichtelijk voor het leidingteam van </w:t>
      </w:r>
      <w:r w:rsidRPr="00567118">
        <w:rPr>
          <w:rFonts w:ascii="Arial" w:hAnsi="Arial" w:cs="Arial"/>
          <w:sz w:val="20"/>
          <w:szCs w:val="20"/>
          <w:highlight w:val="yellow"/>
        </w:rPr>
        <w:t>&lt;speltak&gt;</w:t>
      </w:r>
      <w:r>
        <w:rPr>
          <w:rFonts w:ascii="Arial" w:hAnsi="Arial" w:cs="Arial"/>
          <w:sz w:val="20"/>
          <w:szCs w:val="20"/>
        </w:rPr>
        <w:t xml:space="preserve"> en worden zo snel mogelijk maar uiterlijk vier weken na het </w:t>
      </w:r>
      <w:r w:rsidRPr="00567118">
        <w:rPr>
          <w:rFonts w:ascii="Arial" w:hAnsi="Arial" w:cs="Arial"/>
          <w:sz w:val="20"/>
          <w:szCs w:val="20"/>
          <w:highlight w:val="yellow"/>
        </w:rPr>
        <w:t>&lt;naam kamp&gt; &lt;jaartal&gt;</w:t>
      </w:r>
      <w:r>
        <w:rPr>
          <w:rFonts w:ascii="Arial" w:hAnsi="Arial" w:cs="Arial"/>
          <w:sz w:val="20"/>
          <w:szCs w:val="20"/>
        </w:rPr>
        <w:t xml:space="preserve"> </w:t>
      </w:r>
      <w:r w:rsidRPr="00DA2374">
        <w:rPr>
          <w:rFonts w:ascii="Arial" w:hAnsi="Arial" w:cs="Arial"/>
          <w:sz w:val="20"/>
          <w:szCs w:val="20"/>
          <w:highlight w:val="yellow"/>
        </w:rPr>
        <w:t>&lt;vernietigd/teruggegeven aan de wettelijk vertegenwoordiger of het lid&gt;</w:t>
      </w:r>
      <w:r>
        <w:rPr>
          <w:rFonts w:ascii="Arial" w:hAnsi="Arial" w:cs="Arial"/>
          <w:sz w:val="20"/>
          <w:szCs w:val="20"/>
        </w:rPr>
        <w:t xml:space="preserve">. </w:t>
      </w:r>
    </w:p>
    <w:p w14:paraId="33638336" w14:textId="77777777" w:rsidR="00DA2374" w:rsidRPr="00DA2374" w:rsidRDefault="00DA2374">
      <w:pPr>
        <w:rPr>
          <w:bCs/>
          <w:iCs/>
        </w:rPr>
      </w:pPr>
    </w:p>
    <w:p w14:paraId="0BAD9054" w14:textId="77777777" w:rsidR="00DA2374" w:rsidRDefault="00DA2374"/>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247BF0" w:rsidRPr="00247BF0" w14:paraId="71E8332C" w14:textId="77777777" w:rsidTr="00BB1B39">
        <w:trPr>
          <w:cantSplit/>
          <w:trHeight w:val="116"/>
        </w:trPr>
        <w:tc>
          <w:tcPr>
            <w:tcW w:w="9846" w:type="dxa"/>
            <w:gridSpan w:val="6"/>
            <w:tcBorders>
              <w:top w:val="nil"/>
              <w:bottom w:val="single" w:sz="4" w:space="0" w:color="auto"/>
            </w:tcBorders>
          </w:tcPr>
          <w:p w14:paraId="1C869499" w14:textId="77777777"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r w:rsidRPr="00BB1B39">
              <w:rPr>
                <w:rFonts w:ascii="Arial" w:hAnsi="Arial" w:cs="Arial"/>
                <w:iCs w:val="0"/>
                <w:sz w:val="20"/>
              </w:rPr>
              <w:t>Personal information</w:t>
            </w:r>
          </w:p>
          <w:p w14:paraId="71FF8041" w14:textId="77777777" w:rsidR="00247BF0" w:rsidRPr="00247BF0" w:rsidRDefault="00247BF0" w:rsidP="00BB1B39">
            <w:pPr>
              <w:rPr>
                <w:rFonts w:cs="Arial"/>
                <w:b/>
              </w:rPr>
            </w:pPr>
          </w:p>
        </w:tc>
      </w:tr>
      <w:tr w:rsidR="00247BF0" w:rsidRPr="005C639B" w14:paraId="0ECC00E6" w14:textId="77777777" w:rsidTr="00BB1B39">
        <w:trPr>
          <w:cantSplit/>
        </w:trPr>
        <w:tc>
          <w:tcPr>
            <w:tcW w:w="3183" w:type="dxa"/>
            <w:tcBorders>
              <w:top w:val="single" w:sz="4" w:space="0" w:color="auto"/>
              <w:bottom w:val="single" w:sz="4" w:space="0" w:color="auto"/>
            </w:tcBorders>
          </w:tcPr>
          <w:p w14:paraId="74001F09" w14:textId="77777777" w:rsidR="00247BF0" w:rsidRPr="005C639B" w:rsidRDefault="00247BF0" w:rsidP="00BB1B39">
            <w:pPr>
              <w:autoSpaceDE w:val="0"/>
              <w:autoSpaceDN w:val="0"/>
              <w:adjustRightInd w:val="0"/>
              <w:ind w:left="20"/>
              <w:rPr>
                <w:rFonts w:cs="Arial"/>
              </w:rPr>
            </w:pPr>
            <w:r w:rsidRPr="005C639B">
              <w:rPr>
                <w:rFonts w:cs="Arial"/>
              </w:rPr>
              <w:t>Achternaam</w:t>
            </w:r>
          </w:p>
          <w:p w14:paraId="43B38671" w14:textId="77777777" w:rsidR="00247BF0" w:rsidRPr="005C639B" w:rsidRDefault="00247BF0" w:rsidP="00BB1B39">
            <w:pPr>
              <w:autoSpaceDE w:val="0"/>
              <w:autoSpaceDN w:val="0"/>
              <w:adjustRightInd w:val="0"/>
              <w:ind w:left="20"/>
              <w:rPr>
                <w:rFonts w:cs="Arial"/>
              </w:rPr>
            </w:pPr>
            <w:proofErr w:type="spellStart"/>
            <w:r w:rsidRPr="005C639B">
              <w:rPr>
                <w:rFonts w:cs="Arial"/>
                <w:i/>
              </w:rPr>
              <w:t>Surname</w:t>
            </w:r>
            <w:proofErr w:type="spellEnd"/>
          </w:p>
        </w:tc>
        <w:tc>
          <w:tcPr>
            <w:tcW w:w="6663" w:type="dxa"/>
            <w:gridSpan w:val="5"/>
            <w:tcBorders>
              <w:top w:val="single" w:sz="4" w:space="0" w:color="auto"/>
            </w:tcBorders>
          </w:tcPr>
          <w:p w14:paraId="593985B9" w14:textId="77777777" w:rsidR="00247BF0" w:rsidRPr="005C639B" w:rsidRDefault="00247BF0" w:rsidP="00BB1B39">
            <w:pPr>
              <w:autoSpaceDE w:val="0"/>
              <w:autoSpaceDN w:val="0"/>
              <w:adjustRightInd w:val="0"/>
              <w:rPr>
                <w:rFonts w:cs="Arial"/>
              </w:rPr>
            </w:pPr>
          </w:p>
        </w:tc>
      </w:tr>
      <w:tr w:rsidR="00247BF0" w:rsidRPr="005C639B" w14:paraId="509CA5C9" w14:textId="77777777" w:rsidTr="00BB1B39">
        <w:trPr>
          <w:cantSplit/>
        </w:trPr>
        <w:tc>
          <w:tcPr>
            <w:tcW w:w="3183" w:type="dxa"/>
            <w:tcBorders>
              <w:top w:val="single" w:sz="4" w:space="0" w:color="auto"/>
              <w:bottom w:val="single" w:sz="4" w:space="0" w:color="auto"/>
            </w:tcBorders>
          </w:tcPr>
          <w:p w14:paraId="434B203E" w14:textId="77777777" w:rsidR="00247BF0" w:rsidRPr="005C639B" w:rsidRDefault="00247BF0" w:rsidP="00BB1B39">
            <w:pPr>
              <w:autoSpaceDE w:val="0"/>
              <w:autoSpaceDN w:val="0"/>
              <w:adjustRightInd w:val="0"/>
              <w:ind w:left="20"/>
              <w:rPr>
                <w:rFonts w:cs="Arial"/>
              </w:rPr>
            </w:pPr>
            <w:r w:rsidRPr="005C639B">
              <w:rPr>
                <w:rFonts w:cs="Arial"/>
              </w:rPr>
              <w:t>Voornamen</w:t>
            </w:r>
          </w:p>
          <w:p w14:paraId="3420B634" w14:textId="77777777" w:rsidR="00247BF0" w:rsidRPr="005C639B" w:rsidRDefault="00247BF0" w:rsidP="00BB1B39">
            <w:pPr>
              <w:autoSpaceDE w:val="0"/>
              <w:autoSpaceDN w:val="0"/>
              <w:adjustRightInd w:val="0"/>
              <w:ind w:left="20"/>
              <w:rPr>
                <w:rFonts w:cs="Arial"/>
              </w:rPr>
            </w:pPr>
            <w:r w:rsidRPr="005C639B">
              <w:rPr>
                <w:rFonts w:cs="Arial"/>
                <w:i/>
              </w:rPr>
              <w:t xml:space="preserve">Christian </w:t>
            </w:r>
            <w:proofErr w:type="spellStart"/>
            <w:r w:rsidRPr="005C639B">
              <w:rPr>
                <w:rFonts w:cs="Arial"/>
                <w:i/>
              </w:rPr>
              <w:t>names</w:t>
            </w:r>
            <w:proofErr w:type="spellEnd"/>
          </w:p>
        </w:tc>
        <w:tc>
          <w:tcPr>
            <w:tcW w:w="2094" w:type="dxa"/>
          </w:tcPr>
          <w:p w14:paraId="65FAADE6" w14:textId="77777777"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14:paraId="5CEE358E"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Roepnaam</w:t>
            </w:r>
            <w:proofErr w:type="spellEnd"/>
          </w:p>
          <w:p w14:paraId="39898318" w14:textId="77777777" w:rsidR="00247BF0" w:rsidRPr="005C639B" w:rsidRDefault="00247BF0" w:rsidP="00BB1B39">
            <w:pPr>
              <w:autoSpaceDE w:val="0"/>
              <w:autoSpaceDN w:val="0"/>
              <w:adjustRightInd w:val="0"/>
              <w:rPr>
                <w:rFonts w:cs="Arial"/>
                <w:lang w:val="en-GB"/>
              </w:rPr>
            </w:pPr>
            <w:r w:rsidRPr="005C639B">
              <w:rPr>
                <w:rFonts w:cs="Arial"/>
                <w:i/>
                <w:lang w:val="en-GB"/>
              </w:rPr>
              <w:t>First name</w:t>
            </w:r>
          </w:p>
        </w:tc>
        <w:tc>
          <w:tcPr>
            <w:tcW w:w="2224" w:type="dxa"/>
            <w:gridSpan w:val="2"/>
          </w:tcPr>
          <w:p w14:paraId="6B7708E2" w14:textId="77777777" w:rsidR="00247BF0" w:rsidRPr="005C639B" w:rsidRDefault="00247BF0" w:rsidP="00BB1B39">
            <w:pPr>
              <w:autoSpaceDE w:val="0"/>
              <w:autoSpaceDN w:val="0"/>
              <w:adjustRightInd w:val="0"/>
              <w:rPr>
                <w:rFonts w:cs="Arial"/>
                <w:lang w:val="en-GB"/>
              </w:rPr>
            </w:pPr>
          </w:p>
        </w:tc>
      </w:tr>
      <w:tr w:rsidR="00247BF0" w:rsidRPr="005C639B" w14:paraId="0B7AC871" w14:textId="77777777" w:rsidTr="00BB1B39">
        <w:trPr>
          <w:cantSplit/>
        </w:trPr>
        <w:tc>
          <w:tcPr>
            <w:tcW w:w="3183" w:type="dxa"/>
            <w:tcBorders>
              <w:top w:val="single" w:sz="4" w:space="0" w:color="auto"/>
              <w:bottom w:val="single" w:sz="4" w:space="0" w:color="auto"/>
            </w:tcBorders>
          </w:tcPr>
          <w:p w14:paraId="2490E836" w14:textId="77777777" w:rsidR="00247BF0" w:rsidRPr="005C639B" w:rsidRDefault="00247BF0" w:rsidP="00BB1B39">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66293170" w14:textId="77777777" w:rsidR="00247BF0" w:rsidRPr="005C639B" w:rsidRDefault="00247BF0" w:rsidP="00BB1B39">
            <w:pPr>
              <w:autoSpaceDE w:val="0"/>
              <w:autoSpaceDN w:val="0"/>
              <w:adjustRightInd w:val="0"/>
              <w:spacing w:line="120" w:lineRule="atLeast"/>
              <w:ind w:left="15"/>
              <w:rPr>
                <w:rFonts w:cs="Arial"/>
              </w:rPr>
            </w:pPr>
            <w:proofErr w:type="spellStart"/>
            <w:r w:rsidRPr="005C639B">
              <w:rPr>
                <w:rFonts w:cs="Arial"/>
                <w:i/>
              </w:rPr>
              <w:t>Address</w:t>
            </w:r>
            <w:proofErr w:type="spellEnd"/>
          </w:p>
        </w:tc>
        <w:tc>
          <w:tcPr>
            <w:tcW w:w="6663" w:type="dxa"/>
            <w:gridSpan w:val="5"/>
            <w:tcBorders>
              <w:top w:val="nil"/>
            </w:tcBorders>
          </w:tcPr>
          <w:p w14:paraId="555A7D03" w14:textId="77777777" w:rsidR="00247BF0" w:rsidRPr="005C639B" w:rsidRDefault="00247BF0" w:rsidP="00BB1B39">
            <w:pPr>
              <w:autoSpaceDE w:val="0"/>
              <w:autoSpaceDN w:val="0"/>
              <w:adjustRightInd w:val="0"/>
              <w:rPr>
                <w:rFonts w:cs="Arial"/>
              </w:rPr>
            </w:pPr>
          </w:p>
        </w:tc>
      </w:tr>
      <w:tr w:rsidR="00247BF0" w:rsidRPr="005C639B" w14:paraId="23818ADE" w14:textId="77777777" w:rsidTr="00BB1B39">
        <w:trPr>
          <w:cantSplit/>
        </w:trPr>
        <w:tc>
          <w:tcPr>
            <w:tcW w:w="3183" w:type="dxa"/>
            <w:tcBorders>
              <w:top w:val="single" w:sz="4" w:space="0" w:color="auto"/>
              <w:bottom w:val="single" w:sz="4" w:space="0" w:color="auto"/>
            </w:tcBorders>
          </w:tcPr>
          <w:p w14:paraId="00683D32" w14:textId="77777777"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14:paraId="3A0045BC" w14:textId="77777777" w:rsidR="00247BF0" w:rsidRPr="005C639B" w:rsidRDefault="00247BF0" w:rsidP="00BB1B39">
            <w:pPr>
              <w:autoSpaceDE w:val="0"/>
              <w:autoSpaceDN w:val="0"/>
              <w:adjustRightInd w:val="0"/>
              <w:spacing w:line="135" w:lineRule="atLeast"/>
              <w:ind w:left="10"/>
              <w:rPr>
                <w:rFonts w:cs="Arial"/>
                <w:lang w:val="en-GB"/>
              </w:rPr>
            </w:pPr>
            <w:r w:rsidRPr="005C639B">
              <w:rPr>
                <w:rFonts w:cs="Arial"/>
                <w:i/>
                <w:lang w:val="en-GB"/>
              </w:rPr>
              <w:t xml:space="preserve">Postal code </w:t>
            </w:r>
          </w:p>
        </w:tc>
        <w:tc>
          <w:tcPr>
            <w:tcW w:w="2127" w:type="dxa"/>
            <w:gridSpan w:val="2"/>
          </w:tcPr>
          <w:p w14:paraId="37801B56" w14:textId="77777777" w:rsidR="00247BF0" w:rsidRPr="005C639B" w:rsidRDefault="00247BF0" w:rsidP="00BB1B39">
            <w:pPr>
              <w:autoSpaceDE w:val="0"/>
              <w:autoSpaceDN w:val="0"/>
              <w:adjustRightInd w:val="0"/>
              <w:rPr>
                <w:rFonts w:cs="Arial"/>
                <w:lang w:val="en-GB"/>
              </w:rPr>
            </w:pPr>
          </w:p>
        </w:tc>
        <w:tc>
          <w:tcPr>
            <w:tcW w:w="2977" w:type="dxa"/>
            <w:gridSpan w:val="2"/>
          </w:tcPr>
          <w:p w14:paraId="48A57288" w14:textId="77777777" w:rsidR="00247BF0" w:rsidRPr="005C639B" w:rsidRDefault="00247BF0" w:rsidP="00BB1B39">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14:paraId="0E279F67" w14:textId="77777777" w:rsidR="00247BF0" w:rsidRPr="005C639B" w:rsidRDefault="00247BF0" w:rsidP="00BB1B39">
            <w:pPr>
              <w:autoSpaceDE w:val="0"/>
              <w:autoSpaceDN w:val="0"/>
              <w:adjustRightInd w:val="0"/>
              <w:rPr>
                <w:rFonts w:cs="Arial"/>
                <w:lang w:val="en-GB"/>
              </w:rPr>
            </w:pPr>
            <w:r w:rsidRPr="005C639B">
              <w:rPr>
                <w:rFonts w:cs="Arial"/>
                <w:i/>
                <w:lang w:val="en-GB"/>
              </w:rPr>
              <w:t>Place of residence</w:t>
            </w:r>
          </w:p>
        </w:tc>
        <w:tc>
          <w:tcPr>
            <w:tcW w:w="1559" w:type="dxa"/>
          </w:tcPr>
          <w:p w14:paraId="211AFDA6" w14:textId="77777777" w:rsidR="00247BF0" w:rsidRPr="005C639B" w:rsidRDefault="00247BF0" w:rsidP="00BB1B39">
            <w:pPr>
              <w:autoSpaceDE w:val="0"/>
              <w:autoSpaceDN w:val="0"/>
              <w:adjustRightInd w:val="0"/>
              <w:rPr>
                <w:rFonts w:cs="Arial"/>
                <w:lang w:val="en-GB"/>
              </w:rPr>
            </w:pPr>
          </w:p>
        </w:tc>
      </w:tr>
      <w:tr w:rsidR="00247BF0" w:rsidRPr="005C639B" w14:paraId="6FFFD4D0" w14:textId="77777777" w:rsidTr="00BB1B39">
        <w:trPr>
          <w:cantSplit/>
        </w:trPr>
        <w:tc>
          <w:tcPr>
            <w:tcW w:w="3183" w:type="dxa"/>
            <w:tcBorders>
              <w:top w:val="single" w:sz="4" w:space="0" w:color="auto"/>
              <w:bottom w:val="single" w:sz="4" w:space="0" w:color="auto"/>
            </w:tcBorders>
          </w:tcPr>
          <w:p w14:paraId="3BB93E04"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4C8CF159"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Telephone number</w:t>
            </w:r>
          </w:p>
        </w:tc>
        <w:tc>
          <w:tcPr>
            <w:tcW w:w="2094" w:type="dxa"/>
          </w:tcPr>
          <w:p w14:paraId="5613D1A0" w14:textId="77777777"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14:paraId="515DCF59" w14:textId="77777777" w:rsidR="00247BF0" w:rsidRPr="005C639B" w:rsidRDefault="00247BF0" w:rsidP="00BB1B39">
            <w:pPr>
              <w:autoSpaceDE w:val="0"/>
              <w:autoSpaceDN w:val="0"/>
              <w:adjustRightInd w:val="0"/>
              <w:rPr>
                <w:rFonts w:cs="Arial"/>
                <w:lang w:val="en-GB"/>
              </w:rPr>
            </w:pPr>
          </w:p>
        </w:tc>
        <w:tc>
          <w:tcPr>
            <w:tcW w:w="1559" w:type="dxa"/>
          </w:tcPr>
          <w:p w14:paraId="16E87C93" w14:textId="77777777" w:rsidR="00247BF0" w:rsidRPr="005C639B" w:rsidRDefault="00247BF0" w:rsidP="00BB1B39">
            <w:pPr>
              <w:autoSpaceDE w:val="0"/>
              <w:autoSpaceDN w:val="0"/>
              <w:adjustRightInd w:val="0"/>
              <w:rPr>
                <w:rFonts w:cs="Arial"/>
                <w:lang w:val="en-GB"/>
              </w:rPr>
            </w:pPr>
          </w:p>
        </w:tc>
      </w:tr>
      <w:tr w:rsidR="00247BF0" w:rsidRPr="005C639B" w14:paraId="7B14AD28" w14:textId="77777777" w:rsidTr="00BB1B39">
        <w:trPr>
          <w:cantSplit/>
        </w:trPr>
        <w:tc>
          <w:tcPr>
            <w:tcW w:w="3183" w:type="dxa"/>
            <w:tcBorders>
              <w:top w:val="single" w:sz="4" w:space="0" w:color="auto"/>
              <w:bottom w:val="single" w:sz="4" w:space="0" w:color="auto"/>
            </w:tcBorders>
          </w:tcPr>
          <w:p w14:paraId="44941F5B"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0183C034"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Date of Birth</w:t>
            </w:r>
          </w:p>
        </w:tc>
        <w:tc>
          <w:tcPr>
            <w:tcW w:w="2094" w:type="dxa"/>
            <w:tcBorders>
              <w:bottom w:val="single" w:sz="4" w:space="0" w:color="auto"/>
            </w:tcBorders>
          </w:tcPr>
          <w:p w14:paraId="36712BB6" w14:textId="77777777"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2EA6AE06" w14:textId="77777777"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14:paraId="4B6EF75E"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5C639B" w14:paraId="201320D7" w14:textId="77777777" w:rsidTr="00BB1B39">
        <w:trPr>
          <w:cantSplit/>
        </w:trPr>
        <w:tc>
          <w:tcPr>
            <w:tcW w:w="3183" w:type="dxa"/>
            <w:tcBorders>
              <w:top w:val="single" w:sz="4" w:space="0" w:color="auto"/>
              <w:bottom w:val="single" w:sz="4" w:space="0" w:color="auto"/>
            </w:tcBorders>
          </w:tcPr>
          <w:p w14:paraId="6343D9D4" w14:textId="77777777" w:rsidR="00247BF0" w:rsidRPr="005C639B" w:rsidRDefault="00247BF0" w:rsidP="00BB1B39">
            <w:pPr>
              <w:autoSpaceDE w:val="0"/>
              <w:autoSpaceDN w:val="0"/>
              <w:adjustRightInd w:val="0"/>
              <w:rPr>
                <w:rFonts w:cs="Arial"/>
              </w:rPr>
            </w:pPr>
            <w:r w:rsidRPr="005C639B">
              <w:rPr>
                <w:rFonts w:cs="Arial"/>
              </w:rPr>
              <w:t>Geslacht</w:t>
            </w:r>
          </w:p>
          <w:p w14:paraId="3D08956C" w14:textId="77777777" w:rsidR="00247BF0" w:rsidRPr="005C639B" w:rsidRDefault="00247BF0" w:rsidP="00BB1B39">
            <w:pPr>
              <w:autoSpaceDE w:val="0"/>
              <w:autoSpaceDN w:val="0"/>
              <w:adjustRightInd w:val="0"/>
              <w:rPr>
                <w:rFonts w:cs="Arial"/>
              </w:rPr>
            </w:pPr>
            <w:r w:rsidRPr="005C639B">
              <w:rPr>
                <w:rFonts w:cs="Arial"/>
                <w:i/>
              </w:rPr>
              <w:t>Gender</w:t>
            </w:r>
          </w:p>
        </w:tc>
        <w:tc>
          <w:tcPr>
            <w:tcW w:w="2094" w:type="dxa"/>
            <w:tcBorders>
              <w:top w:val="single" w:sz="4" w:space="0" w:color="auto"/>
              <w:bottom w:val="single" w:sz="4" w:space="0" w:color="auto"/>
            </w:tcBorders>
          </w:tcPr>
          <w:p w14:paraId="0D59304C" w14:textId="77777777"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14:paraId="319E81D7" w14:textId="77777777" w:rsidR="00247BF0" w:rsidRPr="00247BF0"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14:paraId="28E7F1B8" w14:textId="77777777" w:rsidR="00247BF0" w:rsidRPr="005C639B" w:rsidRDefault="00247BF0" w:rsidP="00BB1B39">
            <w:pPr>
              <w:autoSpaceDE w:val="0"/>
              <w:autoSpaceDN w:val="0"/>
              <w:adjustRightInd w:val="0"/>
              <w:rPr>
                <w:rFonts w:cs="Arial"/>
                <w:i/>
                <w:iCs/>
                <w:lang w:val="en-GB"/>
              </w:rPr>
            </w:pPr>
            <w:r w:rsidRPr="005C639B">
              <w:rPr>
                <w:rFonts w:cs="Arial"/>
                <w:i/>
                <w:iCs/>
                <w:lang w:val="en-GB"/>
              </w:rPr>
              <w:t>Membership number</w:t>
            </w:r>
          </w:p>
        </w:tc>
        <w:tc>
          <w:tcPr>
            <w:tcW w:w="1559" w:type="dxa"/>
            <w:tcBorders>
              <w:top w:val="single" w:sz="4" w:space="0" w:color="auto"/>
              <w:bottom w:val="single" w:sz="4" w:space="0" w:color="auto"/>
            </w:tcBorders>
          </w:tcPr>
          <w:p w14:paraId="6530E6CD"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bl>
    <w:p w14:paraId="18DF8DD5" w14:textId="77777777" w:rsidR="00F5683B" w:rsidRPr="00F5683B" w:rsidRDefault="00F5683B" w:rsidP="00F5683B">
      <w:pPr>
        <w:rPr>
          <w:vanish/>
        </w:rPr>
      </w:pPr>
    </w:p>
    <w:p w14:paraId="5350E0EC" w14:textId="77777777" w:rsidR="00247BF0" w:rsidRPr="005C639B" w:rsidRDefault="00247BF0" w:rsidP="00247BF0">
      <w:pPr>
        <w:rPr>
          <w:rFonts w:cs="Aria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14:paraId="67E83E6E" w14:textId="77777777" w:rsidTr="00BB1B39">
        <w:trPr>
          <w:cantSplit/>
        </w:trPr>
        <w:tc>
          <w:tcPr>
            <w:tcW w:w="5315" w:type="dxa"/>
            <w:tcBorders>
              <w:top w:val="nil"/>
              <w:bottom w:val="nil"/>
            </w:tcBorders>
          </w:tcPr>
          <w:p w14:paraId="60D18E95" w14:textId="77777777" w:rsidR="00247BF0" w:rsidRPr="005C639B" w:rsidRDefault="00247BF0" w:rsidP="00BB1B39">
            <w:pPr>
              <w:autoSpaceDE w:val="0"/>
              <w:autoSpaceDN w:val="0"/>
              <w:adjustRightInd w:val="0"/>
              <w:ind w:left="20"/>
              <w:rPr>
                <w:rFonts w:cs="Arial"/>
              </w:rPr>
            </w:pPr>
            <w:r w:rsidRPr="005C639B">
              <w:rPr>
                <w:rFonts w:cs="Arial"/>
              </w:rPr>
              <w:t>Kan en mag uw zoon/dochter zwemmen?</w:t>
            </w:r>
          </w:p>
          <w:p w14:paraId="6257C397"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14:paraId="5BF77369"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tc>
        <w:tc>
          <w:tcPr>
            <w:tcW w:w="2830" w:type="dxa"/>
            <w:tcBorders>
              <w:top w:val="nil"/>
              <w:bottom w:val="nil"/>
            </w:tcBorders>
          </w:tcPr>
          <w:p w14:paraId="3F137124" w14:textId="77777777"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14:paraId="03FDC668" w14:textId="77777777" w:rsidTr="00BB1B39">
        <w:trPr>
          <w:cantSplit/>
          <w:trHeight w:val="443"/>
        </w:trPr>
        <w:tc>
          <w:tcPr>
            <w:tcW w:w="5315" w:type="dxa"/>
            <w:tcBorders>
              <w:top w:val="nil"/>
              <w:bottom w:val="single" w:sz="4" w:space="0" w:color="auto"/>
            </w:tcBorders>
          </w:tcPr>
          <w:p w14:paraId="53AFDF52" w14:textId="77777777" w:rsidR="00247BF0" w:rsidRPr="005C639B" w:rsidRDefault="00247BF0" w:rsidP="00BB1B39">
            <w:pPr>
              <w:autoSpaceDE w:val="0"/>
              <w:autoSpaceDN w:val="0"/>
              <w:adjustRightInd w:val="0"/>
              <w:ind w:left="20"/>
              <w:rPr>
                <w:rFonts w:cs="Arial"/>
                <w:lang w:val="en-GB"/>
              </w:rPr>
            </w:pPr>
          </w:p>
          <w:p w14:paraId="1D173312" w14:textId="77777777"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p>
        </w:tc>
        <w:tc>
          <w:tcPr>
            <w:tcW w:w="4531" w:type="dxa"/>
            <w:gridSpan w:val="2"/>
            <w:tcBorders>
              <w:top w:val="nil"/>
              <w:bottom w:val="single" w:sz="4" w:space="0" w:color="auto"/>
            </w:tcBorders>
          </w:tcPr>
          <w:p w14:paraId="1E0EEAB2" w14:textId="77777777" w:rsidR="00247BF0" w:rsidRPr="005C639B" w:rsidRDefault="00247BF0" w:rsidP="00BB1B39">
            <w:pPr>
              <w:autoSpaceDE w:val="0"/>
              <w:autoSpaceDN w:val="0"/>
              <w:adjustRightInd w:val="0"/>
              <w:rPr>
                <w:rFonts w:cs="Arial"/>
                <w:lang w:val="en-GB"/>
              </w:rPr>
            </w:pPr>
          </w:p>
          <w:p w14:paraId="3D4E6822" w14:textId="77777777" w:rsidR="00247BF0" w:rsidRPr="005C639B" w:rsidRDefault="00247BF0" w:rsidP="00BB1B39">
            <w:pPr>
              <w:autoSpaceDE w:val="0"/>
              <w:autoSpaceDN w:val="0"/>
              <w:adjustRightInd w:val="0"/>
              <w:rPr>
                <w:rFonts w:cs="Arial"/>
                <w:lang w:val="en-GB"/>
              </w:rPr>
            </w:pPr>
          </w:p>
        </w:tc>
      </w:tr>
    </w:tbl>
    <w:p w14:paraId="39B14665" w14:textId="77777777"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247BF0" w:rsidRPr="00247BF0" w14:paraId="7B67EA44" w14:textId="77777777" w:rsidTr="00BB1B39">
        <w:trPr>
          <w:cantSplit/>
          <w:trHeight w:val="227"/>
        </w:trPr>
        <w:tc>
          <w:tcPr>
            <w:tcW w:w="9846" w:type="dxa"/>
            <w:gridSpan w:val="5"/>
            <w:tcBorders>
              <w:top w:val="nil"/>
              <w:bottom w:val="single" w:sz="4" w:space="0" w:color="auto"/>
            </w:tcBorders>
          </w:tcPr>
          <w:p w14:paraId="60E65686" w14:textId="77777777" w:rsidR="00247BF0" w:rsidRPr="00BB1B39" w:rsidRDefault="00247BF0" w:rsidP="00BB1B39">
            <w:pPr>
              <w:pStyle w:val="Kop2"/>
              <w:rPr>
                <w:rFonts w:ascii="Arial" w:hAnsi="Arial" w:cs="Arial"/>
                <w:i w:val="0"/>
                <w:sz w:val="20"/>
              </w:rPr>
            </w:pPr>
          </w:p>
          <w:p w14:paraId="7F92379B" w14:textId="77777777"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14:paraId="276C28DA" w14:textId="77777777" w:rsidR="00247BF0" w:rsidRPr="00247BF0" w:rsidRDefault="00247BF0" w:rsidP="00BB1B39">
            <w:pPr>
              <w:rPr>
                <w:rFonts w:cs="Arial"/>
                <w:b/>
              </w:rPr>
            </w:pPr>
          </w:p>
        </w:tc>
      </w:tr>
      <w:tr w:rsidR="00247BF0" w:rsidRPr="005C639B" w14:paraId="14D03138" w14:textId="77777777" w:rsidTr="00BB1B39">
        <w:trPr>
          <w:cantSplit/>
        </w:trPr>
        <w:tc>
          <w:tcPr>
            <w:tcW w:w="3042" w:type="dxa"/>
            <w:tcBorders>
              <w:top w:val="single" w:sz="4" w:space="0" w:color="auto"/>
              <w:bottom w:val="single" w:sz="4" w:space="0" w:color="auto"/>
            </w:tcBorders>
          </w:tcPr>
          <w:p w14:paraId="5C931FF2" w14:textId="77777777" w:rsidR="00247BF0" w:rsidRPr="005C639B" w:rsidRDefault="00247BF0" w:rsidP="00BB1B39">
            <w:pPr>
              <w:autoSpaceDE w:val="0"/>
              <w:autoSpaceDN w:val="0"/>
              <w:adjustRightInd w:val="0"/>
              <w:rPr>
                <w:rFonts w:cs="Arial"/>
              </w:rPr>
            </w:pPr>
            <w:r w:rsidRPr="005C639B">
              <w:rPr>
                <w:rFonts w:cs="Arial"/>
              </w:rPr>
              <w:t>Zorgverzekering</w:t>
            </w:r>
          </w:p>
          <w:p w14:paraId="133D80D3" w14:textId="77777777" w:rsidR="00247BF0" w:rsidRPr="005C639B" w:rsidRDefault="00247BF0" w:rsidP="00BB1B39">
            <w:pPr>
              <w:autoSpaceDE w:val="0"/>
              <w:autoSpaceDN w:val="0"/>
              <w:adjustRightInd w:val="0"/>
              <w:rPr>
                <w:rFonts w:cs="Arial"/>
                <w:i/>
                <w:lang w:val="en-GB"/>
              </w:rPr>
            </w:pPr>
            <w:r w:rsidRPr="005C639B">
              <w:rPr>
                <w:rFonts w:cs="Arial"/>
                <w:i/>
                <w:lang w:val="en-GB"/>
              </w:rPr>
              <w:t>Health Insurance</w:t>
            </w:r>
          </w:p>
        </w:tc>
        <w:tc>
          <w:tcPr>
            <w:tcW w:w="1134" w:type="dxa"/>
            <w:tcBorders>
              <w:top w:val="single" w:sz="4" w:space="0" w:color="auto"/>
              <w:bottom w:val="single" w:sz="4" w:space="0" w:color="auto"/>
            </w:tcBorders>
          </w:tcPr>
          <w:p w14:paraId="3983E66F"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142C0A9E" w14:textId="77777777" w:rsidR="00247BF0" w:rsidRPr="005C639B" w:rsidRDefault="00247BF0" w:rsidP="00BB1B39">
            <w:pPr>
              <w:rPr>
                <w:rFonts w:cs="Arial"/>
                <w:lang w:val="en-GB"/>
              </w:rPr>
            </w:pPr>
            <w:r w:rsidRPr="005C639B">
              <w:rPr>
                <w:rFonts w:cs="Arial"/>
                <w:i/>
                <w:iCs/>
                <w:sz w:val="16"/>
                <w:lang w:val="en-GB"/>
              </w:rPr>
              <w:t>Company</w:t>
            </w:r>
          </w:p>
        </w:tc>
        <w:tc>
          <w:tcPr>
            <w:tcW w:w="2268" w:type="dxa"/>
            <w:tcBorders>
              <w:top w:val="single" w:sz="4" w:space="0" w:color="auto"/>
              <w:bottom w:val="single" w:sz="4" w:space="0" w:color="auto"/>
            </w:tcBorders>
          </w:tcPr>
          <w:p w14:paraId="789FFE27" w14:textId="77777777"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CE60532"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0F621FB7" w14:textId="77777777" w:rsidR="00247BF0" w:rsidRPr="005C639B" w:rsidRDefault="00247BF0" w:rsidP="00BB1B39">
            <w:pPr>
              <w:rPr>
                <w:rFonts w:cs="Arial"/>
                <w:lang w:val="en-GB"/>
              </w:rPr>
            </w:pPr>
            <w:r w:rsidRPr="005C639B">
              <w:rPr>
                <w:rFonts w:cs="Arial"/>
                <w:i/>
                <w:iCs/>
                <w:sz w:val="16"/>
                <w:lang w:val="en-GB"/>
              </w:rPr>
              <w:t>Policy number</w:t>
            </w:r>
          </w:p>
        </w:tc>
        <w:tc>
          <w:tcPr>
            <w:tcW w:w="2126" w:type="dxa"/>
            <w:tcBorders>
              <w:top w:val="single" w:sz="4" w:space="0" w:color="auto"/>
              <w:bottom w:val="single" w:sz="4" w:space="0" w:color="auto"/>
            </w:tcBorders>
          </w:tcPr>
          <w:p w14:paraId="42676D12" w14:textId="77777777" w:rsidR="00247BF0" w:rsidRPr="005C639B" w:rsidRDefault="00247BF0" w:rsidP="00BB1B39">
            <w:pPr>
              <w:autoSpaceDE w:val="0"/>
              <w:autoSpaceDN w:val="0"/>
              <w:adjustRightInd w:val="0"/>
              <w:rPr>
                <w:rFonts w:cs="Arial"/>
                <w:sz w:val="16"/>
                <w:lang w:val="en-GB"/>
              </w:rPr>
            </w:pPr>
          </w:p>
        </w:tc>
      </w:tr>
    </w:tbl>
    <w:p w14:paraId="11FCF77B" w14:textId="77777777" w:rsidR="00935251" w:rsidRDefault="00935251" w:rsidP="00841A20">
      <w:pPr>
        <w:rPr>
          <w:rFonts w:cs="Arial"/>
          <w:lang w:eastAsia="nl-NL"/>
        </w:rPr>
      </w:pPr>
    </w:p>
    <w:p w14:paraId="30AEDDC3" w14:textId="77777777" w:rsidR="00847A51" w:rsidRPr="00841A20" w:rsidRDefault="00847A51" w:rsidP="00841A20">
      <w:pPr>
        <w:rPr>
          <w:rFonts w:cs="Arial"/>
          <w:lang w:eastAsia="nl-NL"/>
        </w:rPr>
        <w:sectPr w:rsidR="00847A51" w:rsidRPr="00841A20" w:rsidSect="00841A20">
          <w:headerReference w:type="default" r:id="rId7"/>
          <w:footerReference w:type="default" r:id="rId8"/>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247BF0" w:rsidRPr="00247BF0" w14:paraId="6931C630" w14:textId="77777777" w:rsidTr="00BB1B39">
        <w:trPr>
          <w:cantSplit/>
          <w:trHeight w:val="425"/>
        </w:trPr>
        <w:tc>
          <w:tcPr>
            <w:tcW w:w="9846" w:type="dxa"/>
            <w:gridSpan w:val="2"/>
            <w:tcBorders>
              <w:top w:val="nil"/>
              <w:bottom w:val="single" w:sz="4" w:space="0" w:color="auto"/>
            </w:tcBorders>
          </w:tcPr>
          <w:p w14:paraId="3F7E3E88" w14:textId="77777777" w:rsidR="00247BF0" w:rsidRPr="00BB1B39" w:rsidRDefault="00247BF0" w:rsidP="00BB1B39">
            <w:pPr>
              <w:pStyle w:val="Kop2"/>
              <w:rPr>
                <w:rFonts w:ascii="Arial" w:hAnsi="Arial" w:cs="Arial"/>
                <w:sz w:val="20"/>
              </w:rPr>
            </w:pPr>
            <w:r w:rsidRPr="00BB1B39">
              <w:rPr>
                <w:rFonts w:ascii="Arial" w:hAnsi="Arial" w:cs="Arial"/>
                <w:i w:val="0"/>
                <w:sz w:val="20"/>
              </w:rPr>
              <w:lastRenderedPageBreak/>
              <w:t>Contactpersoon in geval van nood</w:t>
            </w:r>
            <w:r w:rsidRPr="00BB1B39">
              <w:rPr>
                <w:rFonts w:ascii="Arial" w:hAnsi="Arial" w:cs="Arial"/>
                <w:sz w:val="20"/>
              </w:rPr>
              <w:t xml:space="preserve"> / Person </w:t>
            </w:r>
            <w:proofErr w:type="spellStart"/>
            <w:r w:rsidRPr="00BB1B39">
              <w:rPr>
                <w:rFonts w:ascii="Arial" w:hAnsi="Arial" w:cs="Arial"/>
                <w:sz w:val="20"/>
              </w:rPr>
              <w:t>to</w:t>
            </w:r>
            <w:proofErr w:type="spellEnd"/>
            <w:r w:rsidRPr="00BB1B39">
              <w:rPr>
                <w:rFonts w:ascii="Arial" w:hAnsi="Arial" w:cs="Arial"/>
                <w:sz w:val="20"/>
              </w:rPr>
              <w:t xml:space="preserve"> </w:t>
            </w:r>
            <w:proofErr w:type="spellStart"/>
            <w:r w:rsidRPr="00BB1B39">
              <w:rPr>
                <w:rFonts w:ascii="Arial" w:hAnsi="Arial" w:cs="Arial"/>
                <w:sz w:val="20"/>
              </w:rPr>
              <w:t>be</w:t>
            </w:r>
            <w:proofErr w:type="spellEnd"/>
            <w:r w:rsidRPr="00BB1B39">
              <w:rPr>
                <w:rFonts w:ascii="Arial" w:hAnsi="Arial" w:cs="Arial"/>
                <w:sz w:val="20"/>
              </w:rPr>
              <w:t xml:space="preserve"> </w:t>
            </w:r>
            <w:proofErr w:type="spellStart"/>
            <w:r w:rsidRPr="00BB1B39">
              <w:rPr>
                <w:rFonts w:ascii="Arial" w:hAnsi="Arial" w:cs="Arial"/>
                <w:sz w:val="20"/>
              </w:rPr>
              <w:t>contacted</w:t>
            </w:r>
            <w:proofErr w:type="spellEnd"/>
            <w:r w:rsidRPr="00BB1B39">
              <w:rPr>
                <w:rFonts w:ascii="Arial" w:hAnsi="Arial" w:cs="Arial"/>
                <w:sz w:val="20"/>
              </w:rPr>
              <w:t xml:space="preserve"> in case of </w:t>
            </w:r>
            <w:proofErr w:type="spellStart"/>
            <w:r w:rsidRPr="00BB1B39">
              <w:rPr>
                <w:rFonts w:ascii="Arial" w:hAnsi="Arial" w:cs="Arial"/>
                <w:sz w:val="20"/>
              </w:rPr>
              <w:t>emergency</w:t>
            </w:r>
            <w:proofErr w:type="spellEnd"/>
            <w:r w:rsidRPr="00BB1B39">
              <w:rPr>
                <w:rFonts w:ascii="Arial" w:hAnsi="Arial" w:cs="Arial"/>
                <w:sz w:val="20"/>
              </w:rPr>
              <w:br/>
            </w:r>
          </w:p>
        </w:tc>
      </w:tr>
      <w:tr w:rsidR="00247BF0" w:rsidRPr="00247BF0" w14:paraId="6B8AF27C" w14:textId="77777777" w:rsidTr="00BB1B39">
        <w:trPr>
          <w:cantSplit/>
        </w:trPr>
        <w:tc>
          <w:tcPr>
            <w:tcW w:w="3184" w:type="dxa"/>
            <w:tcBorders>
              <w:top w:val="single" w:sz="4" w:space="0" w:color="auto"/>
              <w:bottom w:val="single" w:sz="4" w:space="0" w:color="auto"/>
            </w:tcBorders>
          </w:tcPr>
          <w:p w14:paraId="358D1706" w14:textId="77777777" w:rsidR="00247BF0" w:rsidRPr="00247BF0" w:rsidRDefault="00247BF0" w:rsidP="00BB1B39">
            <w:pPr>
              <w:autoSpaceDE w:val="0"/>
              <w:autoSpaceDN w:val="0"/>
              <w:adjustRightInd w:val="0"/>
              <w:rPr>
                <w:rFonts w:cs="Arial"/>
              </w:rPr>
            </w:pPr>
            <w:r w:rsidRPr="00247BF0">
              <w:rPr>
                <w:rFonts w:cs="Arial"/>
              </w:rPr>
              <w:t>Naam</w:t>
            </w:r>
          </w:p>
          <w:p w14:paraId="00B91720" w14:textId="77777777" w:rsidR="00247BF0" w:rsidRPr="00247BF0" w:rsidRDefault="00247BF0" w:rsidP="00BB1B39">
            <w:pPr>
              <w:autoSpaceDE w:val="0"/>
              <w:autoSpaceDN w:val="0"/>
              <w:adjustRightInd w:val="0"/>
              <w:rPr>
                <w:rFonts w:cs="Arial"/>
              </w:rPr>
            </w:pPr>
            <w:r w:rsidRPr="00247BF0">
              <w:rPr>
                <w:rFonts w:cs="Arial"/>
                <w:i/>
              </w:rPr>
              <w:t>Name</w:t>
            </w:r>
          </w:p>
        </w:tc>
        <w:tc>
          <w:tcPr>
            <w:tcW w:w="6662" w:type="dxa"/>
            <w:tcBorders>
              <w:top w:val="single" w:sz="4" w:space="0" w:color="auto"/>
              <w:bottom w:val="single" w:sz="4" w:space="0" w:color="auto"/>
            </w:tcBorders>
          </w:tcPr>
          <w:p w14:paraId="57B8E736" w14:textId="77777777"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14:paraId="101F0C9F" w14:textId="77777777" w:rsidTr="00BB1B39">
        <w:trPr>
          <w:cantSplit/>
        </w:trPr>
        <w:tc>
          <w:tcPr>
            <w:tcW w:w="3184" w:type="dxa"/>
            <w:tcBorders>
              <w:top w:val="single" w:sz="4" w:space="0" w:color="auto"/>
              <w:bottom w:val="single" w:sz="4" w:space="0" w:color="auto"/>
            </w:tcBorders>
          </w:tcPr>
          <w:p w14:paraId="4C856B9E" w14:textId="77777777"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14:paraId="357E6DE2" w14:textId="77777777" w:rsidR="00247BF0" w:rsidRPr="00247BF0" w:rsidRDefault="00247BF0" w:rsidP="00BB1B39">
            <w:pPr>
              <w:autoSpaceDE w:val="0"/>
              <w:autoSpaceDN w:val="0"/>
              <w:adjustRightInd w:val="0"/>
              <w:spacing w:line="120" w:lineRule="atLeast"/>
              <w:ind w:left="15"/>
              <w:rPr>
                <w:rFonts w:cs="Arial"/>
                <w:i/>
                <w:iCs/>
              </w:rPr>
            </w:pPr>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w:t>
            </w:r>
            <w:proofErr w:type="spellStart"/>
            <w:r w:rsidRPr="00247BF0">
              <w:rPr>
                <w:rFonts w:cs="Arial"/>
                <w:i/>
                <w:iCs/>
              </w:rPr>
              <w:t>the</w:t>
            </w:r>
            <w:proofErr w:type="spellEnd"/>
            <w:r w:rsidRPr="00247BF0">
              <w:rPr>
                <w:rFonts w:cs="Arial"/>
                <w:i/>
                <w:iCs/>
              </w:rPr>
              <w:t xml:space="preserve"> participant</w:t>
            </w:r>
          </w:p>
        </w:tc>
        <w:tc>
          <w:tcPr>
            <w:tcW w:w="6662" w:type="dxa"/>
            <w:tcBorders>
              <w:top w:val="single" w:sz="4" w:space="0" w:color="auto"/>
              <w:bottom w:val="single" w:sz="4" w:space="0" w:color="auto"/>
            </w:tcBorders>
          </w:tcPr>
          <w:p w14:paraId="4E4A36A4" w14:textId="77777777" w:rsidR="00247BF0" w:rsidRPr="00247BF0" w:rsidRDefault="00247BF0" w:rsidP="00BB1B39">
            <w:pPr>
              <w:autoSpaceDE w:val="0"/>
              <w:autoSpaceDN w:val="0"/>
              <w:adjustRightInd w:val="0"/>
              <w:spacing w:line="120" w:lineRule="atLeast"/>
              <w:ind w:left="15"/>
              <w:rPr>
                <w:rFonts w:cs="Arial"/>
              </w:rPr>
            </w:pPr>
          </w:p>
        </w:tc>
      </w:tr>
      <w:tr w:rsidR="00247BF0" w:rsidRPr="005C639B" w14:paraId="5C3223F5" w14:textId="77777777" w:rsidTr="00BB1B39">
        <w:trPr>
          <w:cantSplit/>
        </w:trPr>
        <w:tc>
          <w:tcPr>
            <w:tcW w:w="3184" w:type="dxa"/>
            <w:tcBorders>
              <w:top w:val="single" w:sz="4" w:space="0" w:color="auto"/>
              <w:bottom w:val="single" w:sz="4" w:space="0" w:color="auto"/>
            </w:tcBorders>
          </w:tcPr>
          <w:p w14:paraId="1233D77A" w14:textId="77777777"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14:paraId="69DE2122" w14:textId="77777777" w:rsidR="00247BF0" w:rsidRPr="005C639B" w:rsidRDefault="00247BF0" w:rsidP="00BB1B39">
            <w:pPr>
              <w:autoSpaceDE w:val="0"/>
              <w:autoSpaceDN w:val="0"/>
              <w:adjustRightInd w:val="0"/>
              <w:spacing w:line="115" w:lineRule="atLeast"/>
              <w:ind w:left="10"/>
              <w:rPr>
                <w:rFonts w:cs="Arial"/>
              </w:rPr>
            </w:pPr>
            <w:r w:rsidRPr="005C639B">
              <w:rPr>
                <w:rFonts w:cs="Arial"/>
                <w:i/>
              </w:rPr>
              <w:t xml:space="preserve">Telephone </w:t>
            </w:r>
            <w:proofErr w:type="spellStart"/>
            <w:r w:rsidRPr="005C639B">
              <w:rPr>
                <w:rFonts w:cs="Arial"/>
                <w:i/>
              </w:rPr>
              <w:t>number</w:t>
            </w:r>
            <w:proofErr w:type="spellEnd"/>
          </w:p>
        </w:tc>
        <w:tc>
          <w:tcPr>
            <w:tcW w:w="6662" w:type="dxa"/>
            <w:tcBorders>
              <w:top w:val="single" w:sz="4" w:space="0" w:color="auto"/>
              <w:bottom w:val="single" w:sz="4" w:space="0" w:color="auto"/>
            </w:tcBorders>
          </w:tcPr>
          <w:p w14:paraId="09AA0FF0" w14:textId="77777777" w:rsidR="00247BF0" w:rsidRPr="005C639B" w:rsidRDefault="00247BF0" w:rsidP="00BB1B39">
            <w:pPr>
              <w:autoSpaceDE w:val="0"/>
              <w:autoSpaceDN w:val="0"/>
              <w:adjustRightInd w:val="0"/>
              <w:spacing w:line="115" w:lineRule="atLeast"/>
              <w:ind w:left="10"/>
              <w:rPr>
                <w:rFonts w:cs="Arial"/>
              </w:rPr>
            </w:pPr>
          </w:p>
        </w:tc>
      </w:tr>
      <w:tr w:rsidR="00247BF0" w:rsidRPr="005C639B" w14:paraId="3634977C" w14:textId="77777777" w:rsidTr="00BB1B39">
        <w:trPr>
          <w:cantSplit/>
        </w:trPr>
        <w:tc>
          <w:tcPr>
            <w:tcW w:w="3184" w:type="dxa"/>
            <w:tcBorders>
              <w:top w:val="single" w:sz="4" w:space="0" w:color="auto"/>
              <w:bottom w:val="single" w:sz="4" w:space="0" w:color="auto"/>
            </w:tcBorders>
          </w:tcPr>
          <w:p w14:paraId="0A9A4992" w14:textId="77777777"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14:paraId="5C05182A" w14:textId="77777777" w:rsidR="00247BF0" w:rsidRPr="005C639B" w:rsidRDefault="00247BF0" w:rsidP="00BB1B39">
            <w:pPr>
              <w:tabs>
                <w:tab w:val="left" w:pos="2025"/>
              </w:tabs>
              <w:autoSpaceDE w:val="0"/>
              <w:autoSpaceDN w:val="0"/>
              <w:adjustRightInd w:val="0"/>
              <w:spacing w:line="115" w:lineRule="atLeast"/>
              <w:ind w:left="10"/>
              <w:rPr>
                <w:rFonts w:cs="Arial"/>
                <w:i/>
                <w:iCs/>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6662" w:type="dxa"/>
            <w:tcBorders>
              <w:top w:val="single" w:sz="4" w:space="0" w:color="auto"/>
              <w:bottom w:val="single" w:sz="4" w:space="0" w:color="auto"/>
            </w:tcBorders>
          </w:tcPr>
          <w:p w14:paraId="4A7CF0F4" w14:textId="77777777" w:rsidR="00247BF0" w:rsidRPr="005C639B" w:rsidRDefault="00247BF0" w:rsidP="00BB1B39">
            <w:pPr>
              <w:autoSpaceDE w:val="0"/>
              <w:autoSpaceDN w:val="0"/>
              <w:adjustRightInd w:val="0"/>
              <w:spacing w:line="115" w:lineRule="atLeast"/>
              <w:ind w:left="10"/>
              <w:rPr>
                <w:rFonts w:cs="Arial"/>
              </w:rPr>
            </w:pPr>
          </w:p>
        </w:tc>
      </w:tr>
    </w:tbl>
    <w:p w14:paraId="1AA43788" w14:textId="77777777"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247BF0" w:rsidRPr="005C639B" w14:paraId="1820D89F" w14:textId="77777777" w:rsidTr="00BB1B39">
        <w:trPr>
          <w:cantSplit/>
        </w:trPr>
        <w:tc>
          <w:tcPr>
            <w:tcW w:w="9846" w:type="dxa"/>
            <w:gridSpan w:val="3"/>
            <w:tcBorders>
              <w:top w:val="nil"/>
              <w:bottom w:val="single" w:sz="4" w:space="0" w:color="auto"/>
            </w:tcBorders>
          </w:tcPr>
          <w:p w14:paraId="28F31AD3" w14:textId="77777777"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 </w:t>
            </w:r>
            <w:proofErr w:type="spellStart"/>
            <w:r w:rsidRPr="00BB1B39">
              <w:rPr>
                <w:rFonts w:ascii="Arial" w:hAnsi="Arial" w:cs="Arial"/>
                <w:sz w:val="20"/>
              </w:rPr>
              <w:t>Medical</w:t>
            </w:r>
            <w:proofErr w:type="spellEnd"/>
            <w:r w:rsidRPr="00BB1B39">
              <w:rPr>
                <w:rFonts w:ascii="Arial" w:hAnsi="Arial" w:cs="Arial"/>
                <w:sz w:val="20"/>
              </w:rPr>
              <w:t xml:space="preserve"> information</w:t>
            </w:r>
          </w:p>
          <w:p w14:paraId="1158CFE5" w14:textId="77777777"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172C435C" w14:textId="77777777" w:rsidR="00247BF0" w:rsidRPr="005C639B" w:rsidRDefault="00247BF0" w:rsidP="00BB1B39">
            <w:pPr>
              <w:pStyle w:val="Ballontekst"/>
              <w:rPr>
                <w:rFonts w:ascii="Arial" w:hAnsi="Arial" w:cs="Arial"/>
                <w:szCs w:val="20"/>
              </w:rPr>
            </w:pPr>
          </w:p>
        </w:tc>
      </w:tr>
      <w:tr w:rsidR="00247BF0" w:rsidRPr="005C639B" w14:paraId="37E1176E" w14:textId="77777777" w:rsidTr="00BB1B39">
        <w:trPr>
          <w:cantSplit/>
        </w:trPr>
        <w:tc>
          <w:tcPr>
            <w:tcW w:w="7436" w:type="dxa"/>
            <w:tcBorders>
              <w:top w:val="single" w:sz="4" w:space="0" w:color="auto"/>
              <w:bottom w:val="nil"/>
            </w:tcBorders>
          </w:tcPr>
          <w:p w14:paraId="3F230814" w14:textId="77777777"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14:paraId="3DF9C992"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Does your son’s/daughter’s health</w:t>
            </w:r>
            <w:r w:rsidR="007828DE">
              <w:rPr>
                <w:rFonts w:cs="Arial"/>
                <w:i/>
                <w:lang w:val="en-GB"/>
              </w:rPr>
              <w:t xml:space="preserve"> or </w:t>
            </w:r>
            <w:proofErr w:type="spellStart"/>
            <w:r w:rsidR="007828DE">
              <w:rPr>
                <w:rFonts w:cs="Arial"/>
                <w:i/>
                <w:lang w:val="en-GB"/>
              </w:rPr>
              <w:t>behavior</w:t>
            </w:r>
            <w:proofErr w:type="spellEnd"/>
            <w:r w:rsidRPr="005C639B">
              <w:rPr>
                <w:rFonts w:cs="Arial"/>
                <w:i/>
                <w:lang w:val="en-GB"/>
              </w:rPr>
              <w:t xml:space="preserve"> require special care?</w:t>
            </w:r>
          </w:p>
        </w:tc>
        <w:tc>
          <w:tcPr>
            <w:tcW w:w="993" w:type="dxa"/>
            <w:tcBorders>
              <w:top w:val="single" w:sz="4" w:space="0" w:color="auto"/>
              <w:bottom w:val="nil"/>
            </w:tcBorders>
          </w:tcPr>
          <w:p w14:paraId="32B6CBDE" w14:textId="77777777" w:rsidR="00247BF0" w:rsidRPr="005C639B" w:rsidRDefault="00247BF0" w:rsidP="00BB1B39">
            <w:pPr>
              <w:autoSpaceDE w:val="0"/>
              <w:autoSpaceDN w:val="0"/>
              <w:adjustRightInd w:val="0"/>
              <w:rPr>
                <w:rFonts w:cs="Arial"/>
                <w:lang w:val="en-GB"/>
              </w:rPr>
            </w:pPr>
          </w:p>
          <w:p w14:paraId="29B7D7B8"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CDB800B" w14:textId="77777777" w:rsidR="00247BF0" w:rsidRPr="005C639B" w:rsidRDefault="00247BF0" w:rsidP="00BB1B39">
            <w:pPr>
              <w:autoSpaceDE w:val="0"/>
              <w:autoSpaceDN w:val="0"/>
              <w:adjustRightInd w:val="0"/>
              <w:rPr>
                <w:rFonts w:cs="Arial"/>
              </w:rPr>
            </w:pPr>
          </w:p>
          <w:p w14:paraId="5BCBE370"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7F329647" w14:textId="77777777" w:rsidTr="00BB1B39">
        <w:trPr>
          <w:cantSplit/>
        </w:trPr>
        <w:tc>
          <w:tcPr>
            <w:tcW w:w="7436" w:type="dxa"/>
            <w:tcBorders>
              <w:top w:val="nil"/>
              <w:bottom w:val="single" w:sz="4" w:space="0" w:color="auto"/>
            </w:tcBorders>
          </w:tcPr>
          <w:p w14:paraId="514CA556" w14:textId="77777777" w:rsidR="00247BF0" w:rsidRDefault="00247BF0" w:rsidP="00BB1B39">
            <w:pPr>
              <w:autoSpaceDE w:val="0"/>
              <w:autoSpaceDN w:val="0"/>
              <w:adjustRightInd w:val="0"/>
              <w:ind w:left="20"/>
              <w:rPr>
                <w:rFonts w:cs="Arial"/>
                <w:lang w:val="en-US"/>
              </w:rPr>
            </w:pPr>
          </w:p>
          <w:p w14:paraId="046FADEF" w14:textId="77777777" w:rsidR="007828DE" w:rsidRDefault="007828DE" w:rsidP="00BB1B39">
            <w:pPr>
              <w:autoSpaceDE w:val="0"/>
              <w:autoSpaceDN w:val="0"/>
              <w:adjustRightInd w:val="0"/>
              <w:ind w:left="20"/>
              <w:rPr>
                <w:rFonts w:cs="Arial"/>
                <w:lang w:val="en-US"/>
              </w:rPr>
            </w:pPr>
          </w:p>
          <w:p w14:paraId="4B706D8F" w14:textId="77777777" w:rsidR="007828DE" w:rsidRPr="00247BF0" w:rsidRDefault="007828DE" w:rsidP="007828DE">
            <w:pPr>
              <w:autoSpaceDE w:val="0"/>
              <w:autoSpaceDN w:val="0"/>
              <w:adjustRightInd w:val="0"/>
              <w:rPr>
                <w:rFonts w:cs="Arial"/>
                <w:lang w:val="en-US"/>
              </w:rPr>
            </w:pPr>
          </w:p>
          <w:p w14:paraId="3327E895"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1D12699B"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which?</w:t>
            </w:r>
          </w:p>
        </w:tc>
        <w:tc>
          <w:tcPr>
            <w:tcW w:w="2410" w:type="dxa"/>
            <w:gridSpan w:val="2"/>
            <w:tcBorders>
              <w:top w:val="nil"/>
              <w:bottom w:val="single" w:sz="4" w:space="0" w:color="auto"/>
            </w:tcBorders>
          </w:tcPr>
          <w:p w14:paraId="666A321A" w14:textId="77777777" w:rsidR="00247BF0" w:rsidRPr="005C639B" w:rsidRDefault="00247BF0" w:rsidP="00BB1B39">
            <w:pPr>
              <w:autoSpaceDE w:val="0"/>
              <w:autoSpaceDN w:val="0"/>
              <w:adjustRightInd w:val="0"/>
              <w:rPr>
                <w:rFonts w:cs="Arial"/>
                <w:lang w:val="en-GB"/>
              </w:rPr>
            </w:pPr>
          </w:p>
          <w:p w14:paraId="131104A3" w14:textId="77777777" w:rsidR="00247BF0" w:rsidRPr="005C639B" w:rsidRDefault="00247BF0" w:rsidP="00BB1B39">
            <w:pPr>
              <w:autoSpaceDE w:val="0"/>
              <w:autoSpaceDN w:val="0"/>
              <w:adjustRightInd w:val="0"/>
              <w:rPr>
                <w:rFonts w:cs="Arial"/>
                <w:lang w:val="en-GB"/>
              </w:rPr>
            </w:pPr>
          </w:p>
          <w:p w14:paraId="0EEB97FE" w14:textId="77777777" w:rsidR="00247BF0" w:rsidRPr="005C639B" w:rsidRDefault="00247BF0" w:rsidP="00BB1B39">
            <w:pPr>
              <w:autoSpaceDE w:val="0"/>
              <w:autoSpaceDN w:val="0"/>
              <w:adjustRightInd w:val="0"/>
              <w:rPr>
                <w:rFonts w:cs="Arial"/>
                <w:lang w:val="en-GB"/>
              </w:rPr>
            </w:pPr>
          </w:p>
        </w:tc>
      </w:tr>
      <w:tr w:rsidR="00247BF0" w:rsidRPr="005C639B" w14:paraId="2E8F61C1" w14:textId="77777777" w:rsidTr="00BB1B39">
        <w:trPr>
          <w:cantSplit/>
        </w:trPr>
        <w:tc>
          <w:tcPr>
            <w:tcW w:w="7436" w:type="dxa"/>
            <w:tcBorders>
              <w:top w:val="single" w:sz="4" w:space="0" w:color="auto"/>
              <w:bottom w:val="nil"/>
            </w:tcBorders>
          </w:tcPr>
          <w:p w14:paraId="52BC2C09" w14:textId="77777777" w:rsidR="00247BF0" w:rsidRPr="005C639B" w:rsidRDefault="00247BF0" w:rsidP="00BB1B39">
            <w:pPr>
              <w:autoSpaceDE w:val="0"/>
              <w:autoSpaceDN w:val="0"/>
              <w:adjustRightInd w:val="0"/>
              <w:ind w:left="20"/>
              <w:rPr>
                <w:rFonts w:cs="Arial"/>
              </w:rPr>
            </w:pPr>
            <w:r w:rsidRPr="005C639B">
              <w:rPr>
                <w:rFonts w:cs="Arial"/>
              </w:rPr>
              <w:t>Gebruikt uw zoon/dochter medicijnen?</w:t>
            </w:r>
          </w:p>
          <w:p w14:paraId="17F2340E"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14:paraId="41C3CE4F" w14:textId="77777777" w:rsidR="00247BF0" w:rsidRPr="005C639B" w:rsidRDefault="00247BF0" w:rsidP="00BB1B39">
            <w:pPr>
              <w:autoSpaceDE w:val="0"/>
              <w:autoSpaceDN w:val="0"/>
              <w:adjustRightInd w:val="0"/>
              <w:rPr>
                <w:rFonts w:cs="Arial"/>
                <w:lang w:val="en-GB"/>
              </w:rPr>
            </w:pPr>
          </w:p>
          <w:p w14:paraId="0FCE82A5"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076B489" w14:textId="77777777" w:rsidR="00247BF0" w:rsidRPr="005C639B" w:rsidRDefault="00247BF0" w:rsidP="00BB1B39">
            <w:pPr>
              <w:autoSpaceDE w:val="0"/>
              <w:autoSpaceDN w:val="0"/>
              <w:adjustRightInd w:val="0"/>
              <w:rPr>
                <w:rFonts w:cs="Arial"/>
              </w:rPr>
            </w:pPr>
          </w:p>
          <w:p w14:paraId="64F88EE9"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215E1AA0" w14:textId="77777777" w:rsidTr="00BB1B39">
        <w:trPr>
          <w:cantSplit/>
        </w:trPr>
        <w:tc>
          <w:tcPr>
            <w:tcW w:w="7436" w:type="dxa"/>
            <w:tcBorders>
              <w:top w:val="nil"/>
              <w:bottom w:val="single" w:sz="4" w:space="0" w:color="auto"/>
            </w:tcBorders>
          </w:tcPr>
          <w:p w14:paraId="4DA5F7A3" w14:textId="77777777" w:rsidR="00247BF0" w:rsidRDefault="00247BF0" w:rsidP="00BB1B39">
            <w:pPr>
              <w:autoSpaceDE w:val="0"/>
              <w:autoSpaceDN w:val="0"/>
              <w:adjustRightInd w:val="0"/>
              <w:ind w:left="20"/>
              <w:rPr>
                <w:rFonts w:cs="Arial"/>
                <w:i/>
              </w:rPr>
            </w:pPr>
          </w:p>
          <w:p w14:paraId="731A0FD6" w14:textId="77777777" w:rsidR="007828DE" w:rsidRDefault="007828DE" w:rsidP="00BB1B39">
            <w:pPr>
              <w:autoSpaceDE w:val="0"/>
              <w:autoSpaceDN w:val="0"/>
              <w:adjustRightInd w:val="0"/>
              <w:ind w:left="20"/>
              <w:rPr>
                <w:rFonts w:cs="Arial"/>
                <w:i/>
              </w:rPr>
            </w:pPr>
          </w:p>
          <w:p w14:paraId="49DE8CF6" w14:textId="77777777" w:rsidR="007828DE" w:rsidRPr="005C639B" w:rsidRDefault="007828DE" w:rsidP="00BB1B39">
            <w:pPr>
              <w:autoSpaceDE w:val="0"/>
              <w:autoSpaceDN w:val="0"/>
              <w:adjustRightInd w:val="0"/>
              <w:ind w:left="20"/>
              <w:rPr>
                <w:rFonts w:cs="Arial"/>
                <w:i/>
              </w:rPr>
            </w:pPr>
          </w:p>
          <w:p w14:paraId="79D29BE5" w14:textId="77777777" w:rsidR="00247BF0" w:rsidRPr="005C639B" w:rsidRDefault="00247BF0" w:rsidP="00BB1B39">
            <w:pPr>
              <w:autoSpaceDE w:val="0"/>
              <w:autoSpaceDN w:val="0"/>
              <w:adjustRightInd w:val="0"/>
              <w:ind w:left="20"/>
              <w:rPr>
                <w:rFonts w:cs="Arial"/>
                <w:i/>
              </w:rPr>
            </w:pPr>
            <w:r w:rsidRPr="005C639B">
              <w:rPr>
                <w:rFonts w:cs="Arial"/>
                <w:i/>
              </w:rPr>
              <w:t xml:space="preserve">Zo ja welke en wanneer? </w:t>
            </w:r>
          </w:p>
          <w:p w14:paraId="1FB39AED"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If yes, specify time and name of medicine.</w:t>
            </w:r>
          </w:p>
        </w:tc>
        <w:tc>
          <w:tcPr>
            <w:tcW w:w="2410" w:type="dxa"/>
            <w:gridSpan w:val="2"/>
            <w:tcBorders>
              <w:top w:val="nil"/>
              <w:bottom w:val="single" w:sz="4" w:space="0" w:color="auto"/>
            </w:tcBorders>
          </w:tcPr>
          <w:p w14:paraId="484B3DF4" w14:textId="77777777" w:rsidR="00247BF0" w:rsidRPr="005C639B" w:rsidRDefault="00247BF0" w:rsidP="00BB1B39">
            <w:pPr>
              <w:autoSpaceDE w:val="0"/>
              <w:autoSpaceDN w:val="0"/>
              <w:adjustRightInd w:val="0"/>
              <w:rPr>
                <w:rFonts w:cs="Arial"/>
                <w:lang w:val="en-GB"/>
              </w:rPr>
            </w:pPr>
          </w:p>
          <w:p w14:paraId="09949AE7" w14:textId="77777777" w:rsidR="00247BF0" w:rsidRPr="005C639B" w:rsidRDefault="00247BF0" w:rsidP="00BB1B39">
            <w:pPr>
              <w:autoSpaceDE w:val="0"/>
              <w:autoSpaceDN w:val="0"/>
              <w:adjustRightInd w:val="0"/>
              <w:rPr>
                <w:rFonts w:cs="Arial"/>
                <w:lang w:val="en-GB"/>
              </w:rPr>
            </w:pPr>
          </w:p>
          <w:p w14:paraId="25073A8E" w14:textId="77777777" w:rsidR="00247BF0" w:rsidRPr="005C639B" w:rsidRDefault="00247BF0" w:rsidP="00BB1B39">
            <w:pPr>
              <w:autoSpaceDE w:val="0"/>
              <w:autoSpaceDN w:val="0"/>
              <w:adjustRightInd w:val="0"/>
              <w:rPr>
                <w:rFonts w:cs="Arial"/>
                <w:lang w:val="en-GB"/>
              </w:rPr>
            </w:pPr>
          </w:p>
        </w:tc>
      </w:tr>
      <w:tr w:rsidR="00247BF0" w:rsidRPr="005C639B" w14:paraId="4A10C314" w14:textId="77777777" w:rsidTr="00BB1B39">
        <w:trPr>
          <w:cantSplit/>
        </w:trPr>
        <w:tc>
          <w:tcPr>
            <w:tcW w:w="7436" w:type="dxa"/>
            <w:tcBorders>
              <w:top w:val="single" w:sz="4" w:space="0" w:color="auto"/>
              <w:bottom w:val="nil"/>
            </w:tcBorders>
          </w:tcPr>
          <w:p w14:paraId="32303914" w14:textId="77777777" w:rsidR="00247BF0" w:rsidRPr="005C639B" w:rsidRDefault="00247BF0" w:rsidP="00BB1B39">
            <w:pPr>
              <w:autoSpaceDE w:val="0"/>
              <w:autoSpaceDN w:val="0"/>
              <w:adjustRightInd w:val="0"/>
              <w:ind w:left="20"/>
              <w:rPr>
                <w:rFonts w:cs="Arial"/>
              </w:rPr>
            </w:pPr>
            <w:r w:rsidRPr="005C639B">
              <w:rPr>
                <w:rFonts w:cs="Arial"/>
              </w:rPr>
              <w:t>Is uw zoon/dochter allergisch?</w:t>
            </w:r>
          </w:p>
          <w:p w14:paraId="7F0A7CA5" w14:textId="77777777" w:rsidR="00247BF0" w:rsidRPr="005C639B" w:rsidRDefault="00247BF0" w:rsidP="00BB1B39">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14:paraId="505CB19D" w14:textId="77777777" w:rsidR="00247BF0" w:rsidRPr="005C639B" w:rsidRDefault="00247BF0" w:rsidP="00BB1B39">
            <w:pPr>
              <w:autoSpaceDE w:val="0"/>
              <w:autoSpaceDN w:val="0"/>
              <w:adjustRightInd w:val="0"/>
              <w:rPr>
                <w:rFonts w:cs="Arial"/>
                <w:lang w:val="en-GB"/>
              </w:rPr>
            </w:pPr>
          </w:p>
          <w:p w14:paraId="0F16AEA0"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7435FAC0" w14:textId="77777777" w:rsidR="00247BF0" w:rsidRPr="005C639B" w:rsidRDefault="00247BF0" w:rsidP="00BB1B39">
            <w:pPr>
              <w:autoSpaceDE w:val="0"/>
              <w:autoSpaceDN w:val="0"/>
              <w:adjustRightInd w:val="0"/>
              <w:rPr>
                <w:rFonts w:cs="Arial"/>
              </w:rPr>
            </w:pPr>
          </w:p>
          <w:p w14:paraId="55E194A8"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1C4E679A" w14:textId="77777777" w:rsidTr="00BB1B39">
        <w:trPr>
          <w:cantSplit/>
        </w:trPr>
        <w:tc>
          <w:tcPr>
            <w:tcW w:w="7436" w:type="dxa"/>
            <w:tcBorders>
              <w:top w:val="nil"/>
              <w:bottom w:val="single" w:sz="4" w:space="0" w:color="auto"/>
            </w:tcBorders>
          </w:tcPr>
          <w:p w14:paraId="0018AC23" w14:textId="77777777" w:rsidR="00247BF0" w:rsidRDefault="00247BF0" w:rsidP="00BB1B39">
            <w:pPr>
              <w:autoSpaceDE w:val="0"/>
              <w:autoSpaceDN w:val="0"/>
              <w:adjustRightInd w:val="0"/>
              <w:ind w:left="20"/>
              <w:rPr>
                <w:rFonts w:cs="Arial"/>
                <w:lang w:val="en-US"/>
              </w:rPr>
            </w:pPr>
          </w:p>
          <w:p w14:paraId="4D907456" w14:textId="77777777" w:rsidR="007828DE" w:rsidRDefault="007828DE" w:rsidP="00BB1B39">
            <w:pPr>
              <w:autoSpaceDE w:val="0"/>
              <w:autoSpaceDN w:val="0"/>
              <w:adjustRightInd w:val="0"/>
              <w:ind w:left="20"/>
              <w:rPr>
                <w:rFonts w:cs="Arial"/>
                <w:lang w:val="en-US"/>
              </w:rPr>
            </w:pPr>
          </w:p>
          <w:p w14:paraId="39CBD4DF" w14:textId="77777777" w:rsidR="007828DE" w:rsidRPr="00247BF0" w:rsidRDefault="007828DE" w:rsidP="00BB1B39">
            <w:pPr>
              <w:autoSpaceDE w:val="0"/>
              <w:autoSpaceDN w:val="0"/>
              <w:adjustRightInd w:val="0"/>
              <w:ind w:left="20"/>
              <w:rPr>
                <w:rFonts w:cs="Arial"/>
                <w:lang w:val="en-US"/>
              </w:rPr>
            </w:pPr>
          </w:p>
          <w:p w14:paraId="5BB23704"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waarvoor</w:t>
            </w:r>
            <w:proofErr w:type="spellEnd"/>
            <w:r w:rsidRPr="00247BF0">
              <w:rPr>
                <w:rFonts w:cs="Arial"/>
                <w:lang w:val="en-US"/>
              </w:rPr>
              <w:t>?</w:t>
            </w:r>
          </w:p>
          <w:p w14:paraId="5EF583A5"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for what?</w:t>
            </w:r>
          </w:p>
        </w:tc>
        <w:tc>
          <w:tcPr>
            <w:tcW w:w="2410" w:type="dxa"/>
            <w:gridSpan w:val="2"/>
            <w:tcBorders>
              <w:top w:val="nil"/>
              <w:bottom w:val="single" w:sz="4" w:space="0" w:color="auto"/>
            </w:tcBorders>
          </w:tcPr>
          <w:p w14:paraId="0BC84010" w14:textId="77777777" w:rsidR="00247BF0" w:rsidRPr="005C639B" w:rsidRDefault="00247BF0" w:rsidP="00BB1B39">
            <w:pPr>
              <w:autoSpaceDE w:val="0"/>
              <w:autoSpaceDN w:val="0"/>
              <w:adjustRightInd w:val="0"/>
              <w:rPr>
                <w:rFonts w:cs="Arial"/>
                <w:lang w:val="en-GB"/>
              </w:rPr>
            </w:pPr>
          </w:p>
        </w:tc>
      </w:tr>
      <w:tr w:rsidR="00247BF0" w:rsidRPr="005C639B" w14:paraId="59A03AA9" w14:textId="77777777" w:rsidTr="00BB1B39">
        <w:trPr>
          <w:cantSplit/>
        </w:trPr>
        <w:tc>
          <w:tcPr>
            <w:tcW w:w="7436" w:type="dxa"/>
            <w:tcBorders>
              <w:top w:val="single" w:sz="4" w:space="0" w:color="auto"/>
              <w:bottom w:val="nil"/>
            </w:tcBorders>
          </w:tcPr>
          <w:p w14:paraId="06E944DB" w14:textId="77777777" w:rsidR="00247BF0" w:rsidRPr="005C639B" w:rsidRDefault="00247BF0" w:rsidP="00BB1B39">
            <w:pPr>
              <w:autoSpaceDE w:val="0"/>
              <w:autoSpaceDN w:val="0"/>
              <w:adjustRightInd w:val="0"/>
              <w:ind w:left="20"/>
              <w:rPr>
                <w:rFonts w:cs="Arial"/>
              </w:rPr>
            </w:pPr>
            <w:r w:rsidRPr="005C639B">
              <w:rPr>
                <w:rFonts w:cs="Arial"/>
              </w:rPr>
              <w:t>Volgt uw zoon/dochter een dieet?</w:t>
            </w:r>
          </w:p>
          <w:p w14:paraId="3E034B18" w14:textId="77777777" w:rsidR="00247BF0" w:rsidRPr="005C639B" w:rsidRDefault="00247BF0" w:rsidP="00BB1B39">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14:paraId="1F64A0C7" w14:textId="77777777" w:rsidR="00247BF0" w:rsidRPr="00247BF0" w:rsidRDefault="00247BF0" w:rsidP="00BB1B39">
            <w:pPr>
              <w:autoSpaceDE w:val="0"/>
              <w:autoSpaceDN w:val="0"/>
              <w:adjustRightInd w:val="0"/>
              <w:rPr>
                <w:rFonts w:cs="Arial"/>
                <w:lang w:val="en-US"/>
              </w:rPr>
            </w:pPr>
          </w:p>
          <w:p w14:paraId="7278A996"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nil"/>
              <w:bottom w:val="nil"/>
            </w:tcBorders>
          </w:tcPr>
          <w:p w14:paraId="1A0EE1A5" w14:textId="77777777" w:rsidR="00247BF0" w:rsidRPr="005C639B" w:rsidRDefault="00247BF0" w:rsidP="00BB1B39">
            <w:pPr>
              <w:autoSpaceDE w:val="0"/>
              <w:autoSpaceDN w:val="0"/>
              <w:adjustRightInd w:val="0"/>
              <w:rPr>
                <w:rFonts w:cs="Arial"/>
              </w:rPr>
            </w:pPr>
          </w:p>
          <w:p w14:paraId="47F33E0C"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0A4A977D" w14:textId="77777777" w:rsidTr="00BB1B39">
        <w:trPr>
          <w:cantSplit/>
        </w:trPr>
        <w:tc>
          <w:tcPr>
            <w:tcW w:w="7436" w:type="dxa"/>
            <w:tcBorders>
              <w:top w:val="nil"/>
              <w:bottom w:val="single" w:sz="4" w:space="0" w:color="auto"/>
            </w:tcBorders>
          </w:tcPr>
          <w:p w14:paraId="72F7393D" w14:textId="77777777" w:rsidR="00247BF0" w:rsidRDefault="00247BF0" w:rsidP="00BB1B39">
            <w:pPr>
              <w:autoSpaceDE w:val="0"/>
              <w:autoSpaceDN w:val="0"/>
              <w:adjustRightInd w:val="0"/>
              <w:ind w:left="20"/>
              <w:rPr>
                <w:rFonts w:cs="Arial"/>
                <w:lang w:val="en-US"/>
              </w:rPr>
            </w:pPr>
          </w:p>
          <w:p w14:paraId="115BBCD1" w14:textId="77777777" w:rsidR="007828DE" w:rsidRDefault="007828DE" w:rsidP="00BB1B39">
            <w:pPr>
              <w:autoSpaceDE w:val="0"/>
              <w:autoSpaceDN w:val="0"/>
              <w:adjustRightInd w:val="0"/>
              <w:ind w:left="20"/>
              <w:rPr>
                <w:rFonts w:cs="Arial"/>
                <w:lang w:val="en-US"/>
              </w:rPr>
            </w:pPr>
          </w:p>
          <w:p w14:paraId="076767E2" w14:textId="77777777" w:rsidR="007828DE" w:rsidRPr="00247BF0" w:rsidRDefault="007828DE" w:rsidP="00BB1B39">
            <w:pPr>
              <w:autoSpaceDE w:val="0"/>
              <w:autoSpaceDN w:val="0"/>
              <w:adjustRightInd w:val="0"/>
              <w:ind w:left="20"/>
              <w:rPr>
                <w:rFonts w:cs="Arial"/>
                <w:lang w:val="en-US"/>
              </w:rPr>
            </w:pPr>
          </w:p>
          <w:p w14:paraId="2509074B" w14:textId="77777777" w:rsidR="00247BF0" w:rsidRPr="00247BF0" w:rsidRDefault="00247BF0" w:rsidP="00BB1B39">
            <w:pPr>
              <w:autoSpaceDE w:val="0"/>
              <w:autoSpaceDN w:val="0"/>
              <w:adjustRightInd w:val="0"/>
              <w:ind w:left="20"/>
              <w:rPr>
                <w:rFonts w:cs="Arial"/>
                <w:lang w:val="en-US"/>
              </w:rPr>
            </w:pPr>
            <w:r w:rsidRPr="00247BF0">
              <w:rPr>
                <w:rFonts w:cs="Arial"/>
                <w:lang w:val="en-US"/>
              </w:rPr>
              <w:t>Zo ja, wat?</w:t>
            </w:r>
          </w:p>
          <w:p w14:paraId="666998F1"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what?</w:t>
            </w:r>
          </w:p>
        </w:tc>
        <w:tc>
          <w:tcPr>
            <w:tcW w:w="2410" w:type="dxa"/>
            <w:gridSpan w:val="2"/>
            <w:tcBorders>
              <w:top w:val="nil"/>
              <w:bottom w:val="single" w:sz="4" w:space="0" w:color="auto"/>
            </w:tcBorders>
          </w:tcPr>
          <w:p w14:paraId="7C1D4770" w14:textId="77777777" w:rsidR="00247BF0" w:rsidRPr="005C639B" w:rsidRDefault="00247BF0" w:rsidP="00BB1B39">
            <w:pPr>
              <w:autoSpaceDE w:val="0"/>
              <w:autoSpaceDN w:val="0"/>
              <w:adjustRightInd w:val="0"/>
              <w:rPr>
                <w:rFonts w:cs="Arial"/>
                <w:lang w:val="en-GB"/>
              </w:rPr>
            </w:pPr>
          </w:p>
        </w:tc>
      </w:tr>
    </w:tbl>
    <w:p w14:paraId="6AA25D5D" w14:textId="77777777" w:rsidR="00247BF0" w:rsidRDefault="00247BF0">
      <w:r>
        <w:rPr>
          <w:b/>
          <w:bCs/>
          <w:i/>
          <w:iCs/>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247BF0" w:rsidRPr="005C639B" w14:paraId="18AC79D5" w14:textId="77777777" w:rsidTr="00BB1B39">
        <w:trPr>
          <w:cantSplit/>
        </w:trPr>
        <w:tc>
          <w:tcPr>
            <w:tcW w:w="9846" w:type="dxa"/>
            <w:gridSpan w:val="3"/>
            <w:tcBorders>
              <w:top w:val="nil"/>
              <w:bottom w:val="single" w:sz="4" w:space="0" w:color="auto"/>
            </w:tcBorders>
          </w:tcPr>
          <w:p w14:paraId="71E4B982" w14:textId="77777777"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 address physician</w:t>
            </w:r>
          </w:p>
          <w:p w14:paraId="6EADB2AD" w14:textId="77777777" w:rsidR="00247BF0" w:rsidRPr="005C639B" w:rsidRDefault="00247BF0" w:rsidP="00BB1B39">
            <w:pPr>
              <w:rPr>
                <w:rFonts w:cs="Arial"/>
                <w:lang w:val="en-GB"/>
              </w:rPr>
            </w:pPr>
          </w:p>
        </w:tc>
      </w:tr>
      <w:tr w:rsidR="00247BF0" w:rsidRPr="005C639B" w14:paraId="26BE41E6" w14:textId="77777777" w:rsidTr="00BB1B39">
        <w:trPr>
          <w:cantSplit/>
          <w:trHeight w:val="325"/>
        </w:trPr>
        <w:tc>
          <w:tcPr>
            <w:tcW w:w="4246" w:type="dxa"/>
            <w:vMerge w:val="restart"/>
            <w:tcBorders>
              <w:top w:val="single" w:sz="4" w:space="0" w:color="auto"/>
            </w:tcBorders>
          </w:tcPr>
          <w:p w14:paraId="2BCA91E8" w14:textId="77777777" w:rsidR="00247BF0" w:rsidRPr="005C639B" w:rsidRDefault="00247BF0" w:rsidP="00BB1B39">
            <w:pPr>
              <w:autoSpaceDE w:val="0"/>
              <w:autoSpaceDN w:val="0"/>
              <w:adjustRightInd w:val="0"/>
              <w:ind w:left="20"/>
              <w:rPr>
                <w:rFonts w:cs="Arial"/>
                <w:lang w:val="en-GB"/>
              </w:rPr>
            </w:pPr>
            <w:proofErr w:type="spellStart"/>
            <w:r w:rsidRPr="005C639B">
              <w:rPr>
                <w:rFonts w:cs="Arial"/>
                <w:lang w:val="en-GB"/>
              </w:rPr>
              <w:t>Naam</w:t>
            </w:r>
            <w:proofErr w:type="spellEnd"/>
            <w:r w:rsidRPr="005C639B">
              <w:rPr>
                <w:rFonts w:cs="Arial"/>
                <w:lang w:val="en-GB"/>
              </w:rPr>
              <w:t xml:space="preserve"> en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14:paraId="154C4D99"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14:paraId="2B4991AB"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14:paraId="4066119B" w14:textId="77777777" w:rsidR="00247BF0" w:rsidRPr="005C639B" w:rsidRDefault="00247BF0" w:rsidP="00BB1B39">
            <w:pPr>
              <w:autoSpaceDE w:val="0"/>
              <w:autoSpaceDN w:val="0"/>
              <w:adjustRightInd w:val="0"/>
              <w:rPr>
                <w:rFonts w:cs="Arial"/>
                <w:lang w:val="en-GB"/>
              </w:rPr>
            </w:pPr>
          </w:p>
        </w:tc>
      </w:tr>
      <w:tr w:rsidR="00247BF0" w:rsidRPr="005C639B" w14:paraId="57E91248" w14:textId="77777777" w:rsidTr="00BB1B39">
        <w:trPr>
          <w:cantSplit/>
          <w:trHeight w:val="401"/>
        </w:trPr>
        <w:tc>
          <w:tcPr>
            <w:tcW w:w="4246" w:type="dxa"/>
            <w:vMerge/>
            <w:tcBorders>
              <w:top w:val="single" w:sz="4" w:space="0" w:color="auto"/>
            </w:tcBorders>
          </w:tcPr>
          <w:p w14:paraId="6BF2DF2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F68E49D"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56175372" w14:textId="77777777" w:rsidR="00247BF0" w:rsidRPr="005C639B" w:rsidRDefault="00247BF0" w:rsidP="00BB1B39">
            <w:pPr>
              <w:autoSpaceDE w:val="0"/>
              <w:autoSpaceDN w:val="0"/>
              <w:adjustRightInd w:val="0"/>
              <w:rPr>
                <w:rFonts w:cs="Arial"/>
                <w:lang w:val="en-GB"/>
              </w:rPr>
            </w:pPr>
          </w:p>
        </w:tc>
      </w:tr>
      <w:tr w:rsidR="00247BF0" w:rsidRPr="005C639B" w14:paraId="4EE70A48" w14:textId="77777777" w:rsidTr="00BB1B39">
        <w:trPr>
          <w:cantSplit/>
          <w:trHeight w:val="420"/>
        </w:trPr>
        <w:tc>
          <w:tcPr>
            <w:tcW w:w="4246" w:type="dxa"/>
            <w:vMerge/>
            <w:tcBorders>
              <w:top w:val="single" w:sz="4" w:space="0" w:color="auto"/>
              <w:bottom w:val="single" w:sz="4" w:space="0" w:color="auto"/>
            </w:tcBorders>
          </w:tcPr>
          <w:p w14:paraId="236F3424"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7C3016B3"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BE3D81F" w14:textId="77777777" w:rsidR="00247BF0" w:rsidRPr="005C639B" w:rsidRDefault="00247BF0" w:rsidP="00BB1B39">
            <w:pPr>
              <w:autoSpaceDE w:val="0"/>
              <w:autoSpaceDN w:val="0"/>
              <w:adjustRightInd w:val="0"/>
              <w:rPr>
                <w:rFonts w:cs="Arial"/>
              </w:rPr>
            </w:pPr>
          </w:p>
        </w:tc>
      </w:tr>
      <w:tr w:rsidR="00247BF0" w:rsidRPr="005C639B" w14:paraId="7A94B81F" w14:textId="77777777" w:rsidTr="00BB1B39">
        <w:trPr>
          <w:cantSplit/>
          <w:trHeight w:val="413"/>
        </w:trPr>
        <w:tc>
          <w:tcPr>
            <w:tcW w:w="4246" w:type="dxa"/>
            <w:vMerge w:val="restart"/>
            <w:tcBorders>
              <w:top w:val="single" w:sz="4" w:space="0" w:color="auto"/>
            </w:tcBorders>
          </w:tcPr>
          <w:p w14:paraId="10825103" w14:textId="77777777" w:rsidR="00247BF0" w:rsidRPr="005C639B" w:rsidRDefault="00247BF0" w:rsidP="00BB1B39">
            <w:pPr>
              <w:autoSpaceDE w:val="0"/>
              <w:autoSpaceDN w:val="0"/>
              <w:adjustRightInd w:val="0"/>
              <w:ind w:left="20"/>
              <w:rPr>
                <w:rFonts w:cs="Arial"/>
              </w:rPr>
            </w:pPr>
            <w:r w:rsidRPr="005C639B">
              <w:rPr>
                <w:rFonts w:cs="Arial"/>
              </w:rPr>
              <w:t>Naam en adres tandarts</w:t>
            </w:r>
          </w:p>
          <w:p w14:paraId="726AA64B"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dentist</w:t>
            </w:r>
          </w:p>
        </w:tc>
        <w:tc>
          <w:tcPr>
            <w:tcW w:w="2644" w:type="dxa"/>
            <w:tcBorders>
              <w:top w:val="single" w:sz="4" w:space="0" w:color="auto"/>
              <w:bottom w:val="single" w:sz="4" w:space="0" w:color="auto"/>
            </w:tcBorders>
          </w:tcPr>
          <w:p w14:paraId="007A9305"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14:paraId="7966DF62" w14:textId="77777777" w:rsidR="00247BF0" w:rsidRPr="005C639B" w:rsidRDefault="00247BF0" w:rsidP="00BB1B39">
            <w:pPr>
              <w:autoSpaceDE w:val="0"/>
              <w:autoSpaceDN w:val="0"/>
              <w:adjustRightInd w:val="0"/>
              <w:rPr>
                <w:rFonts w:cs="Arial"/>
                <w:lang w:val="en-GB"/>
              </w:rPr>
            </w:pPr>
          </w:p>
        </w:tc>
      </w:tr>
      <w:tr w:rsidR="00247BF0" w:rsidRPr="005C639B" w14:paraId="59358F31" w14:textId="77777777" w:rsidTr="00BB1B39">
        <w:trPr>
          <w:cantSplit/>
          <w:trHeight w:val="419"/>
        </w:trPr>
        <w:tc>
          <w:tcPr>
            <w:tcW w:w="4246" w:type="dxa"/>
            <w:vMerge/>
            <w:tcBorders>
              <w:top w:val="single" w:sz="4" w:space="0" w:color="auto"/>
            </w:tcBorders>
          </w:tcPr>
          <w:p w14:paraId="36687CD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618B1103"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2F187B0E" w14:textId="77777777" w:rsidR="00247BF0" w:rsidRPr="005C639B" w:rsidRDefault="00247BF0" w:rsidP="00BB1B39">
            <w:pPr>
              <w:autoSpaceDE w:val="0"/>
              <w:autoSpaceDN w:val="0"/>
              <w:adjustRightInd w:val="0"/>
              <w:rPr>
                <w:rFonts w:cs="Arial"/>
                <w:lang w:val="en-GB"/>
              </w:rPr>
            </w:pPr>
          </w:p>
        </w:tc>
      </w:tr>
      <w:tr w:rsidR="00247BF0" w:rsidRPr="005C639B" w14:paraId="7C5469CE" w14:textId="77777777" w:rsidTr="00BB1B39">
        <w:trPr>
          <w:cantSplit/>
          <w:trHeight w:val="425"/>
        </w:trPr>
        <w:tc>
          <w:tcPr>
            <w:tcW w:w="4246" w:type="dxa"/>
            <w:vMerge/>
            <w:tcBorders>
              <w:top w:val="single" w:sz="4" w:space="0" w:color="auto"/>
              <w:bottom w:val="single" w:sz="4" w:space="0" w:color="auto"/>
            </w:tcBorders>
          </w:tcPr>
          <w:p w14:paraId="76C33319"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98C404A"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48B3A9D" w14:textId="77777777" w:rsidR="00247BF0" w:rsidRPr="005C639B" w:rsidRDefault="00247BF0" w:rsidP="00BB1B39">
            <w:pPr>
              <w:autoSpaceDE w:val="0"/>
              <w:autoSpaceDN w:val="0"/>
              <w:adjustRightInd w:val="0"/>
              <w:rPr>
                <w:rFonts w:cs="Arial"/>
              </w:rPr>
            </w:pPr>
          </w:p>
        </w:tc>
      </w:tr>
      <w:tr w:rsidR="00247BF0" w:rsidRPr="00247BF0" w14:paraId="5D23714F" w14:textId="77777777" w:rsidTr="00BB1B39">
        <w:trPr>
          <w:cantSplit/>
          <w:trHeight w:val="288"/>
        </w:trPr>
        <w:tc>
          <w:tcPr>
            <w:tcW w:w="9846" w:type="dxa"/>
            <w:gridSpan w:val="3"/>
            <w:tcBorders>
              <w:top w:val="single" w:sz="4" w:space="0" w:color="auto"/>
              <w:bottom w:val="single" w:sz="4" w:space="0" w:color="auto"/>
            </w:tcBorders>
          </w:tcPr>
          <w:p w14:paraId="4D6BFCB2" w14:textId="77777777" w:rsidR="00247BF0" w:rsidRPr="00BB1B39" w:rsidRDefault="00247BF0" w:rsidP="00BB1B39">
            <w:pPr>
              <w:pStyle w:val="Kop2"/>
              <w:rPr>
                <w:rFonts w:ascii="Arial" w:hAnsi="Arial" w:cs="Arial"/>
                <w:i w:val="0"/>
                <w:sz w:val="20"/>
                <w:szCs w:val="20"/>
              </w:rPr>
            </w:pPr>
          </w:p>
          <w:p w14:paraId="42CA120E" w14:textId="77777777"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14:paraId="53EA2AD0" w14:textId="77777777" w:rsidTr="00BB1B39">
        <w:trPr>
          <w:cantSplit/>
        </w:trPr>
        <w:tc>
          <w:tcPr>
            <w:tcW w:w="4246" w:type="dxa"/>
            <w:vMerge w:val="restart"/>
            <w:tcBorders>
              <w:top w:val="single" w:sz="4" w:space="0" w:color="auto"/>
              <w:bottom w:val="nil"/>
            </w:tcBorders>
          </w:tcPr>
          <w:p w14:paraId="33BED5D1" w14:textId="77777777"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5EF1777F" w14:textId="77777777" w:rsidR="00A80C5B" w:rsidRDefault="00A80C5B" w:rsidP="00BB1B39">
            <w:pPr>
              <w:autoSpaceDE w:val="0"/>
              <w:autoSpaceDN w:val="0"/>
              <w:adjustRightInd w:val="0"/>
              <w:ind w:left="20"/>
              <w:rPr>
                <w:rFonts w:cs="Arial"/>
              </w:rPr>
            </w:pPr>
          </w:p>
          <w:p w14:paraId="70822CB5" w14:textId="4CFA1955" w:rsidR="00A80C5B" w:rsidRPr="005C639B" w:rsidRDefault="00A80C5B" w:rsidP="00A80C5B">
            <w:pPr>
              <w:autoSpaceDE w:val="0"/>
              <w:autoSpaceDN w:val="0"/>
              <w:adjustRightInd w:val="0"/>
              <w:rPr>
                <w:rFonts w:cs="Arial"/>
              </w:rPr>
            </w:pPr>
            <w:r>
              <w:rPr>
                <w:rFonts w:cs="Arial"/>
              </w:rPr>
              <w:t>Tevens geef ik hierbij toestemming voor het verwerken van de gegevens als gedeeld in dit formulier.</w:t>
            </w:r>
          </w:p>
          <w:p w14:paraId="3B1D7EE7" w14:textId="77777777" w:rsidR="00247BF0" w:rsidRPr="005C639B" w:rsidRDefault="00247BF0" w:rsidP="00BB1B39">
            <w:pPr>
              <w:autoSpaceDE w:val="0"/>
              <w:autoSpaceDN w:val="0"/>
              <w:adjustRightInd w:val="0"/>
              <w:ind w:left="20"/>
              <w:rPr>
                <w:rFonts w:cs="Arial"/>
              </w:rPr>
            </w:pPr>
          </w:p>
          <w:p w14:paraId="31AABC34" w14:textId="77777777" w:rsidR="00247BF0"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p w14:paraId="1F9ED71A" w14:textId="77777777" w:rsidR="00A80C5B" w:rsidRDefault="00A80C5B" w:rsidP="00A80C5B">
            <w:pPr>
              <w:autoSpaceDE w:val="0"/>
              <w:autoSpaceDN w:val="0"/>
              <w:adjustRightInd w:val="0"/>
              <w:rPr>
                <w:rFonts w:cs="Arial"/>
                <w:i/>
                <w:lang w:val="en-GB"/>
              </w:rPr>
            </w:pPr>
          </w:p>
          <w:p w14:paraId="2BAEB725" w14:textId="0E035C65" w:rsidR="00A80C5B" w:rsidRDefault="00A80C5B" w:rsidP="00BB1B39">
            <w:pPr>
              <w:autoSpaceDE w:val="0"/>
              <w:autoSpaceDN w:val="0"/>
              <w:adjustRightInd w:val="0"/>
              <w:ind w:left="20"/>
              <w:rPr>
                <w:rFonts w:cs="Arial"/>
                <w:i/>
                <w:lang w:val="en-GB"/>
              </w:rPr>
            </w:pPr>
            <w:r w:rsidRPr="00A80C5B">
              <w:rPr>
                <w:rFonts w:cs="Arial"/>
                <w:i/>
                <w:lang w:val="en-GB"/>
              </w:rPr>
              <w:t>I also consent to the processing of the data as shared in this form.</w:t>
            </w:r>
          </w:p>
          <w:p w14:paraId="759A44CC" w14:textId="77777777" w:rsidR="00A80C5B" w:rsidRPr="005C639B" w:rsidRDefault="00A80C5B" w:rsidP="00BB1B39">
            <w:pPr>
              <w:autoSpaceDE w:val="0"/>
              <w:autoSpaceDN w:val="0"/>
              <w:adjustRightInd w:val="0"/>
              <w:ind w:left="20"/>
              <w:rPr>
                <w:rFonts w:cs="Arial"/>
                <w:i/>
                <w:lang w:val="en-GB"/>
              </w:rPr>
            </w:pPr>
          </w:p>
        </w:tc>
        <w:tc>
          <w:tcPr>
            <w:tcW w:w="2644" w:type="dxa"/>
            <w:tcBorders>
              <w:top w:val="single" w:sz="4" w:space="0" w:color="auto"/>
              <w:bottom w:val="nil"/>
            </w:tcBorders>
          </w:tcPr>
          <w:p w14:paraId="3A4E40FE" w14:textId="77777777" w:rsidR="00247BF0" w:rsidRPr="005C639B" w:rsidRDefault="00247BF0" w:rsidP="00BB1B39">
            <w:pPr>
              <w:autoSpaceDE w:val="0"/>
              <w:autoSpaceDN w:val="0"/>
              <w:adjustRightInd w:val="0"/>
              <w:rPr>
                <w:rFonts w:cs="Arial"/>
              </w:rPr>
            </w:pPr>
            <w:r w:rsidRPr="005C639B">
              <w:rPr>
                <w:rFonts w:cs="Arial"/>
              </w:rPr>
              <w:t>Datum</w:t>
            </w:r>
          </w:p>
          <w:p w14:paraId="672025EA" w14:textId="77777777" w:rsidR="00247BF0" w:rsidRPr="005C639B" w:rsidRDefault="00247BF0" w:rsidP="00BB1B39">
            <w:pPr>
              <w:autoSpaceDE w:val="0"/>
              <w:autoSpaceDN w:val="0"/>
              <w:adjustRightInd w:val="0"/>
              <w:rPr>
                <w:rFonts w:cs="Arial"/>
              </w:rPr>
            </w:pPr>
            <w:r w:rsidRPr="005C639B">
              <w:rPr>
                <w:rFonts w:cs="Arial"/>
                <w:i/>
              </w:rPr>
              <w:t>Date</w:t>
            </w:r>
          </w:p>
        </w:tc>
        <w:tc>
          <w:tcPr>
            <w:tcW w:w="2956" w:type="dxa"/>
            <w:tcBorders>
              <w:top w:val="single" w:sz="4" w:space="0" w:color="auto"/>
              <w:bottom w:val="nil"/>
            </w:tcBorders>
          </w:tcPr>
          <w:p w14:paraId="575B7373" w14:textId="77777777" w:rsidR="00247BF0" w:rsidRPr="005C639B" w:rsidRDefault="00247BF0" w:rsidP="00BB1B39">
            <w:pPr>
              <w:autoSpaceDE w:val="0"/>
              <w:autoSpaceDN w:val="0"/>
              <w:adjustRightInd w:val="0"/>
              <w:rPr>
                <w:rFonts w:cs="Arial"/>
              </w:rPr>
            </w:pPr>
            <w:r w:rsidRPr="005C639B">
              <w:rPr>
                <w:rFonts w:cs="Arial"/>
              </w:rPr>
              <w:t>Handtekening ouder/verzorger</w:t>
            </w:r>
          </w:p>
          <w:p w14:paraId="6A68DCC4" w14:textId="77777777" w:rsidR="00247BF0" w:rsidRPr="005C639B" w:rsidRDefault="00247BF0" w:rsidP="00BB1B39">
            <w:pPr>
              <w:autoSpaceDE w:val="0"/>
              <w:autoSpaceDN w:val="0"/>
              <w:adjustRightInd w:val="0"/>
              <w:rPr>
                <w:rFonts w:cs="Arial"/>
                <w:i/>
              </w:rPr>
            </w:pPr>
            <w:proofErr w:type="spellStart"/>
            <w:r w:rsidRPr="005C639B">
              <w:rPr>
                <w:rFonts w:cs="Arial"/>
                <w:i/>
              </w:rPr>
              <w:t>Signature</w:t>
            </w:r>
            <w:proofErr w:type="spellEnd"/>
            <w:r w:rsidRPr="005C639B">
              <w:rPr>
                <w:rFonts w:cs="Arial"/>
                <w:i/>
              </w:rPr>
              <w:t xml:space="preserve"> </w:t>
            </w:r>
            <w:proofErr w:type="spellStart"/>
            <w:r w:rsidRPr="005C639B">
              <w:rPr>
                <w:rFonts w:cs="Arial"/>
                <w:i/>
              </w:rPr>
              <w:t>parent</w:t>
            </w:r>
            <w:proofErr w:type="spellEnd"/>
            <w:r w:rsidRPr="005C639B">
              <w:rPr>
                <w:rFonts w:cs="Arial"/>
                <w:i/>
              </w:rPr>
              <w:t>/</w:t>
            </w:r>
            <w:proofErr w:type="spellStart"/>
            <w:r w:rsidRPr="005C639B">
              <w:rPr>
                <w:rFonts w:cs="Arial"/>
                <w:i/>
              </w:rPr>
              <w:t>guardian</w:t>
            </w:r>
            <w:proofErr w:type="spellEnd"/>
          </w:p>
        </w:tc>
      </w:tr>
      <w:tr w:rsidR="00247BF0" w:rsidRPr="005C639B" w14:paraId="04A4C118" w14:textId="77777777" w:rsidTr="00BB1B39">
        <w:trPr>
          <w:cantSplit/>
        </w:trPr>
        <w:tc>
          <w:tcPr>
            <w:tcW w:w="4246" w:type="dxa"/>
            <w:vMerge/>
            <w:tcBorders>
              <w:top w:val="nil"/>
              <w:bottom w:val="nil"/>
            </w:tcBorders>
          </w:tcPr>
          <w:p w14:paraId="59793EB5" w14:textId="77777777" w:rsidR="00247BF0" w:rsidRPr="005C639B" w:rsidRDefault="00247BF0" w:rsidP="00BB1B39">
            <w:pPr>
              <w:autoSpaceDE w:val="0"/>
              <w:autoSpaceDN w:val="0"/>
              <w:adjustRightInd w:val="0"/>
              <w:ind w:left="20"/>
              <w:rPr>
                <w:rFonts w:cs="Arial"/>
              </w:rPr>
            </w:pPr>
          </w:p>
        </w:tc>
        <w:tc>
          <w:tcPr>
            <w:tcW w:w="2644" w:type="dxa"/>
            <w:tcBorders>
              <w:top w:val="nil"/>
              <w:bottom w:val="nil"/>
            </w:tcBorders>
          </w:tcPr>
          <w:p w14:paraId="1B679B18" w14:textId="77777777" w:rsidR="00247BF0" w:rsidRPr="005C639B" w:rsidRDefault="00247BF0" w:rsidP="00BB1B39">
            <w:pPr>
              <w:autoSpaceDE w:val="0"/>
              <w:autoSpaceDN w:val="0"/>
              <w:adjustRightInd w:val="0"/>
              <w:rPr>
                <w:rFonts w:cs="Arial"/>
              </w:rPr>
            </w:pPr>
          </w:p>
        </w:tc>
        <w:tc>
          <w:tcPr>
            <w:tcW w:w="2956" w:type="dxa"/>
            <w:tcBorders>
              <w:top w:val="nil"/>
              <w:bottom w:val="nil"/>
            </w:tcBorders>
          </w:tcPr>
          <w:p w14:paraId="70B5AC6D" w14:textId="77777777" w:rsidR="00247BF0" w:rsidRPr="005C639B" w:rsidRDefault="00247BF0" w:rsidP="00BB1B39">
            <w:pPr>
              <w:autoSpaceDE w:val="0"/>
              <w:autoSpaceDN w:val="0"/>
              <w:adjustRightInd w:val="0"/>
              <w:rPr>
                <w:rFonts w:cs="Arial"/>
              </w:rPr>
            </w:pPr>
          </w:p>
        </w:tc>
      </w:tr>
    </w:tbl>
    <w:p w14:paraId="3F9073FC" w14:textId="77777777" w:rsidR="00247BF0" w:rsidRDefault="00247BF0" w:rsidP="00247BF0">
      <w:pPr>
        <w:rPr>
          <w:lang w:eastAsia="nl-NL"/>
        </w:rPr>
      </w:pPr>
    </w:p>
    <w:p w14:paraId="23BE6237" w14:textId="77777777"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lastRenderedPageBreak/>
        <w:t>Toelichting voor de Scoutingleiding of de organisatie van het kamp</w:t>
      </w:r>
    </w:p>
    <w:p w14:paraId="59CA9F63" w14:textId="77777777" w:rsidR="00247BF0" w:rsidRPr="00DA2374"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r w:rsidR="00DA2374">
        <w:rPr>
          <w:rFonts w:cs="Arial"/>
        </w:rPr>
        <w:t xml:space="preserve">Vraag </w:t>
      </w:r>
      <w:r w:rsidR="00DA2374">
        <w:rPr>
          <w:rFonts w:cs="Arial"/>
          <w:u w:val="single"/>
        </w:rPr>
        <w:t>alleen</w:t>
      </w:r>
      <w:r w:rsidR="00DA2374">
        <w:rPr>
          <w:rFonts w:cs="Arial"/>
        </w:rPr>
        <w:t xml:space="preserve"> de gegevens die écht nodig zijn en laat weg wat niet gevraagd hoeft te worden voor de activiteit waarvoor je dit formulier gebruikt. </w:t>
      </w:r>
    </w:p>
    <w:p w14:paraId="4D5176C6" w14:textId="77777777" w:rsidR="00247BF0" w:rsidRPr="00247BF0" w:rsidRDefault="00247BF0" w:rsidP="00247BF0">
      <w:pPr>
        <w:rPr>
          <w:rFonts w:cs="Arial"/>
        </w:rPr>
      </w:pPr>
    </w:p>
    <w:p w14:paraId="494673A7" w14:textId="77777777" w:rsidR="00247BF0" w:rsidRPr="00247BF0" w:rsidRDefault="00247BF0" w:rsidP="00247BF0">
      <w:pPr>
        <w:rPr>
          <w:b/>
        </w:rPr>
      </w:pPr>
      <w:r w:rsidRPr="00247BF0">
        <w:rPr>
          <w:b/>
        </w:rPr>
        <w:t>Contactpersoon</w:t>
      </w:r>
    </w:p>
    <w:p w14:paraId="2ECFB2D3" w14:textId="77777777" w:rsidR="00247BF0" w:rsidRP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14:paraId="710C045E" w14:textId="77777777" w:rsidR="00247BF0" w:rsidRPr="00247BF0" w:rsidRDefault="00247BF0" w:rsidP="00247BF0">
      <w:pPr>
        <w:rPr>
          <w:rFonts w:cs="Arial"/>
        </w:rPr>
      </w:pPr>
    </w:p>
    <w:p w14:paraId="7510816E" w14:textId="77777777" w:rsidR="00247BF0" w:rsidRPr="00247BF0" w:rsidRDefault="00247BF0" w:rsidP="00247BF0">
      <w:pPr>
        <w:rPr>
          <w:b/>
        </w:rPr>
      </w:pPr>
      <w:r w:rsidRPr="00247BF0">
        <w:rPr>
          <w:b/>
        </w:rPr>
        <w:t>Reizen naar de tropen</w:t>
      </w:r>
    </w:p>
    <w:p w14:paraId="15425FC3" w14:textId="77777777"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9" w:history="1">
        <w:r w:rsidRPr="00247BF0">
          <w:rPr>
            <w:rStyle w:val="Hyperlink"/>
            <w:rFonts w:cs="Arial"/>
          </w:rPr>
          <w:t>www.ggd.nl</w:t>
        </w:r>
      </w:hyperlink>
      <w:r w:rsidRPr="00247BF0">
        <w:rPr>
          <w:rFonts w:cs="Arial"/>
        </w:rPr>
        <w:t>) en het Landelijk coördinatiecentrum reizigersadvisering (</w:t>
      </w:r>
      <w:hyperlink r:id="rId10" w:history="1">
        <w:r w:rsidRPr="00247BF0">
          <w:rPr>
            <w:rStyle w:val="Hyperlink"/>
            <w:rFonts w:cs="Arial"/>
          </w:rPr>
          <w:t>www.lcr.nl</w:t>
        </w:r>
      </w:hyperlink>
      <w:r w:rsidRPr="00247BF0">
        <w:rPr>
          <w:rFonts w:cs="Arial"/>
        </w:rPr>
        <w:t>).</w:t>
      </w:r>
    </w:p>
    <w:p w14:paraId="2E6066A0" w14:textId="77777777" w:rsidR="00247BF0" w:rsidRPr="00247BF0" w:rsidRDefault="00247BF0" w:rsidP="00247BF0">
      <w:pPr>
        <w:rPr>
          <w:rFonts w:cs="Arial"/>
        </w:rPr>
      </w:pPr>
      <w:r w:rsidRPr="00247BF0">
        <w:rPr>
          <w:rFonts w:cs="Arial"/>
        </w:rPr>
        <w:t xml:space="preserve">Ook kan het bij dergelijke reizen verstandig zijn de bloedgroep van de deelnemers te weten. </w:t>
      </w:r>
    </w:p>
    <w:p w14:paraId="434DD719" w14:textId="77777777" w:rsidR="00247BF0" w:rsidRPr="00247BF0" w:rsidRDefault="00247BF0" w:rsidP="00247BF0">
      <w:pPr>
        <w:rPr>
          <w:rFonts w:cs="Arial"/>
        </w:rPr>
      </w:pPr>
    </w:p>
    <w:p w14:paraId="1C41C528" w14:textId="77777777" w:rsidR="00247BF0" w:rsidRPr="00247BF0" w:rsidRDefault="00247BF0" w:rsidP="00247BF0">
      <w:pPr>
        <w:rPr>
          <w:b/>
        </w:rPr>
      </w:pPr>
      <w:r w:rsidRPr="00247BF0">
        <w:rPr>
          <w:b/>
        </w:rPr>
        <w:t>Meer ruimte</w:t>
      </w:r>
    </w:p>
    <w:p w14:paraId="223558AA" w14:textId="77777777"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14:paraId="73973005" w14:textId="77777777" w:rsidR="00247BF0" w:rsidRPr="00247BF0" w:rsidRDefault="00247BF0" w:rsidP="00247BF0">
      <w:pPr>
        <w:rPr>
          <w:rFonts w:cs="Arial"/>
        </w:rPr>
      </w:pPr>
    </w:p>
    <w:p w14:paraId="0A1A2DD9" w14:textId="77777777" w:rsidR="00247BF0" w:rsidRPr="00247BF0" w:rsidRDefault="00247BF0" w:rsidP="00247BF0">
      <w:pPr>
        <w:rPr>
          <w:b/>
        </w:rPr>
      </w:pPr>
      <w:r w:rsidRPr="00247BF0">
        <w:rPr>
          <w:b/>
        </w:rPr>
        <w:t>Privacy</w:t>
      </w:r>
    </w:p>
    <w:p w14:paraId="295DA564" w14:textId="77777777"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r w:rsidR="00DA2374">
        <w:rPr>
          <w:rFonts w:cs="Arial"/>
        </w:rPr>
        <w:t xml:space="preserve">Beschrijf in het </w:t>
      </w:r>
      <w:proofErr w:type="spellStart"/>
      <w:r w:rsidR="00DA2374">
        <w:rPr>
          <w:rFonts w:cs="Arial"/>
        </w:rPr>
        <w:t>privacybeleid</w:t>
      </w:r>
      <w:proofErr w:type="spellEnd"/>
      <w:r w:rsidR="00DA2374">
        <w:rPr>
          <w:rFonts w:cs="Arial"/>
        </w:rPr>
        <w:t xml:space="preserve"> van je groep welke gegevens waarvoor worden gevraagd (doel, grondslag). Zie </w:t>
      </w:r>
      <w:hyperlink r:id="rId11" w:history="1">
        <w:r w:rsidR="00DA2374" w:rsidRPr="00783140">
          <w:rPr>
            <w:rStyle w:val="Hyperlink"/>
            <w:rFonts w:cs="Arial"/>
          </w:rPr>
          <w:t>www.scouting.nl/privacy</w:t>
        </w:r>
      </w:hyperlink>
      <w:r w:rsidR="00DA2374">
        <w:rPr>
          <w:rFonts w:cs="Arial"/>
        </w:rPr>
        <w:t xml:space="preserve">. </w:t>
      </w:r>
    </w:p>
    <w:p w14:paraId="089EB2B7" w14:textId="77777777" w:rsidR="00B02A4F" w:rsidRDefault="00B02A4F" w:rsidP="00247BF0">
      <w:pPr>
        <w:rPr>
          <w:rFonts w:cs="Arial"/>
        </w:rPr>
      </w:pPr>
    </w:p>
    <w:p w14:paraId="4B3AD199" w14:textId="77777777" w:rsidR="00B02A4F" w:rsidRPr="00B02A4F" w:rsidRDefault="00B02A4F" w:rsidP="00247BF0">
      <w:pPr>
        <w:rPr>
          <w:rFonts w:cs="Arial"/>
          <w:b/>
        </w:rPr>
      </w:pPr>
      <w:r w:rsidRPr="00B02A4F">
        <w:rPr>
          <w:rFonts w:cs="Arial"/>
          <w:b/>
        </w:rPr>
        <w:t>Burgerservicenummer</w:t>
      </w:r>
    </w:p>
    <w:p w14:paraId="2A87C07C" w14:textId="77777777"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een BSN geen hulp geweigerd worden. Het slachtoffer (of de ouders) hebben de mogelijkheid zich later alsnog te identificeren. </w:t>
      </w:r>
    </w:p>
    <w:p w14:paraId="34F03016" w14:textId="77777777" w:rsidR="00247BF0" w:rsidRPr="00247BF0" w:rsidRDefault="00247BF0" w:rsidP="00247BF0">
      <w:pPr>
        <w:rPr>
          <w:rFonts w:cs="Arial"/>
        </w:rPr>
      </w:pPr>
    </w:p>
    <w:p w14:paraId="7D718A10" w14:textId="77777777" w:rsidR="00247BF0" w:rsidRPr="00247BF0" w:rsidRDefault="00247BF0" w:rsidP="00247BF0">
      <w:pPr>
        <w:rPr>
          <w:b/>
        </w:rPr>
      </w:pPr>
      <w:r w:rsidRPr="00247BF0">
        <w:rPr>
          <w:b/>
        </w:rPr>
        <w:t>Interval</w:t>
      </w:r>
    </w:p>
    <w:p w14:paraId="07CA925C" w14:textId="77777777"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14:paraId="015D815B" w14:textId="77777777" w:rsidR="00247BF0" w:rsidRPr="00247BF0" w:rsidRDefault="00247BF0" w:rsidP="00247BF0">
      <w:pPr>
        <w:rPr>
          <w:rFonts w:cs="Arial"/>
        </w:rPr>
      </w:pPr>
    </w:p>
    <w:p w14:paraId="7B3840CB" w14:textId="77777777" w:rsidR="00247BF0" w:rsidRPr="00247BF0" w:rsidRDefault="00247BF0" w:rsidP="00247BF0">
      <w:pPr>
        <w:rPr>
          <w:b/>
        </w:rPr>
      </w:pPr>
      <w:r w:rsidRPr="00247BF0">
        <w:rPr>
          <w:b/>
        </w:rPr>
        <w:t>Paspoort / Identiteitskaart</w:t>
      </w:r>
    </w:p>
    <w:p w14:paraId="381AA98D" w14:textId="77777777" w:rsidR="00247BF0" w:rsidRP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14:paraId="71E76AB3" w14:textId="77777777" w:rsidR="00247BF0" w:rsidRPr="00247BF0" w:rsidRDefault="00247BF0" w:rsidP="00247BF0">
      <w:pPr>
        <w:rPr>
          <w:rFonts w:cs="Arial"/>
        </w:rPr>
      </w:pPr>
    </w:p>
    <w:p w14:paraId="55F5451E" w14:textId="77777777" w:rsidR="00247BF0" w:rsidRPr="00247BF0" w:rsidRDefault="00247BF0" w:rsidP="00247BF0">
      <w:pPr>
        <w:rPr>
          <w:b/>
        </w:rPr>
      </w:pPr>
      <w:r w:rsidRPr="00247BF0">
        <w:rPr>
          <w:b/>
        </w:rPr>
        <w:t>Achterwacht</w:t>
      </w:r>
    </w:p>
    <w:p w14:paraId="3D6985E9" w14:textId="77777777"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14:paraId="144318B5" w14:textId="77777777" w:rsidR="00247BF0" w:rsidRPr="00247BF0" w:rsidRDefault="00247BF0" w:rsidP="00247BF0">
      <w:pPr>
        <w:rPr>
          <w:rFonts w:cs="Arial"/>
        </w:rPr>
      </w:pPr>
    </w:p>
    <w:p w14:paraId="6D17A228" w14:textId="77777777" w:rsidR="00247BF0" w:rsidRPr="00247BF0" w:rsidRDefault="00247BF0" w:rsidP="00247BF0">
      <w:pPr>
        <w:rPr>
          <w:b/>
        </w:rPr>
      </w:pPr>
      <w:r w:rsidRPr="00247BF0">
        <w:rPr>
          <w:b/>
        </w:rPr>
        <w:t>Ondertekening</w:t>
      </w:r>
    </w:p>
    <w:p w14:paraId="3EB4C088" w14:textId="4542680F" w:rsidR="00247BF0" w:rsidRPr="00247BF0" w:rsidRDefault="00247BF0" w:rsidP="00247BF0">
      <w:pPr>
        <w:rPr>
          <w:rFonts w:cs="Arial"/>
        </w:rPr>
      </w:pPr>
      <w:r w:rsidRPr="00247BF0">
        <w:rPr>
          <w:rFonts w:cs="Arial"/>
        </w:rPr>
        <w:t>Ondertekening van het formulier is belangrijk om</w:t>
      </w:r>
      <w:r w:rsidR="00A80C5B">
        <w:rPr>
          <w:rFonts w:cs="Arial"/>
        </w:rPr>
        <w:t xml:space="preserve"> de gegevens die ingevuld zijn te mogen verwerken in het kader van de privacywetgeving. Daarbij is de ondertekening van belang om i</w:t>
      </w:r>
      <w:r w:rsidRPr="00247BF0">
        <w:rPr>
          <w:rFonts w:cs="Arial"/>
        </w:rPr>
        <w:t>n geval van calamiteiten te kunnen handelen. Bij oudere deelnemers (18+) moet in plaats van de ouder/verzorger, natuurlijk de deelnemer zelf ondertekenen.</w:t>
      </w:r>
      <w:r w:rsidR="00A80C5B">
        <w:rPr>
          <w:rFonts w:cs="Arial"/>
        </w:rPr>
        <w:t xml:space="preserve"> </w:t>
      </w:r>
    </w:p>
    <w:p w14:paraId="374AFFBE" w14:textId="77777777" w:rsidR="00247BF0" w:rsidRDefault="00247BF0" w:rsidP="00247BF0">
      <w:pPr>
        <w:rPr>
          <w:lang w:eastAsia="nl-NL"/>
        </w:rPr>
      </w:pPr>
    </w:p>
    <w:sectPr w:rsidR="00247BF0" w:rsidSect="00DD0FEA">
      <w:headerReference w:type="default" r:id="rId12"/>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2C03" w14:textId="77777777" w:rsidR="007C0E4A" w:rsidRDefault="007C0E4A">
      <w:r>
        <w:separator/>
      </w:r>
    </w:p>
  </w:endnote>
  <w:endnote w:type="continuationSeparator" w:id="0">
    <w:p w14:paraId="13C51F6C" w14:textId="77777777" w:rsidR="007C0E4A" w:rsidRDefault="007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2D4F" w14:textId="77777777" w:rsidR="00F659DB" w:rsidRDefault="00F659DB">
    <w:pPr>
      <w:pStyle w:val="Voettekst"/>
      <w:rPr>
        <w:i/>
        <w:iCs/>
        <w:color w:val="FFFFFF"/>
      </w:rPr>
    </w:pPr>
  </w:p>
  <w:p w14:paraId="08DE00DA" w14:textId="77777777" w:rsidR="00F659DB" w:rsidRDefault="00F659DB">
    <w:pPr>
      <w:pStyle w:val="Voettekst"/>
      <w:rPr>
        <w:i/>
        <w:iCs/>
        <w:color w:val="FFFFFF"/>
      </w:rPr>
    </w:pPr>
  </w:p>
  <w:p w14:paraId="47D353CE" w14:textId="77777777" w:rsidR="00F659DB" w:rsidRDefault="00F659DB">
    <w:pPr>
      <w:pStyle w:val="Voettekst"/>
      <w:rPr>
        <w:i/>
        <w:iCs/>
        <w:color w:val="FFFFFF"/>
      </w:rPr>
    </w:pPr>
  </w:p>
  <w:p w14:paraId="1142F0E9" w14:textId="77777777" w:rsidR="00F659DB" w:rsidRDefault="00F659DB">
    <w:pPr>
      <w:pStyle w:val="Voettekst"/>
      <w:rPr>
        <w:i/>
        <w:iCs/>
        <w:color w:val="FFFFFF"/>
      </w:rPr>
    </w:pPr>
  </w:p>
  <w:p w14:paraId="5020E3C6" w14:textId="77777777" w:rsidR="00F659DB" w:rsidRDefault="00F659DB">
    <w:pPr>
      <w:pStyle w:val="Voettekst"/>
      <w:rPr>
        <w:i/>
        <w:iCs/>
        <w:color w:val="FFFFFF"/>
      </w:rPr>
    </w:pPr>
  </w:p>
  <w:p w14:paraId="18CF0790" w14:textId="77777777"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14:anchorId="30BF94B2" wp14:editId="40B84A6E">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D09D" w14:textId="77777777" w:rsidR="00F659DB" w:rsidRDefault="00F659DB">
    <w:pPr>
      <w:pStyle w:val="Voettekst"/>
      <w:rPr>
        <w:i/>
        <w:iCs/>
        <w:color w:val="FFFFFF"/>
      </w:rPr>
    </w:pPr>
  </w:p>
  <w:p w14:paraId="188D04CF" w14:textId="49DE948B" w:rsidR="00F659DB" w:rsidRPr="00935251" w:rsidRDefault="00F659DB" w:rsidP="00935251">
    <w:pPr>
      <w:pStyle w:val="Voettekst"/>
      <w:rPr>
        <w:rFonts w:cs="Arial"/>
        <w:bCs/>
        <w:i/>
        <w:color w:val="FFFFFF"/>
      </w:rPr>
    </w:pPr>
    <w:r>
      <w:rPr>
        <w:rFonts w:cs="Arial"/>
        <w:i/>
        <w:color w:val="FFFFFF"/>
      </w:rPr>
      <w:t xml:space="preserve">© Scouting Nederland  </w:t>
    </w:r>
    <w:r w:rsidR="00A80C5B">
      <w:rPr>
        <w:rFonts w:cs="Arial"/>
        <w:i/>
        <w:color w:val="FFFFFF"/>
      </w:rPr>
      <w:t>maart</w:t>
    </w:r>
    <w:r>
      <w:rPr>
        <w:rFonts w:cs="Arial"/>
        <w:i/>
        <w:color w:val="FFFFFF"/>
      </w:rPr>
      <w:t xml:space="preserve"> 201</w:t>
    </w:r>
    <w:r w:rsidR="005236E8">
      <w:rPr>
        <w:rFonts w:cs="Arial"/>
        <w:i/>
        <w:color w:val="FFFFFF"/>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8130" w14:textId="77777777" w:rsidR="007C0E4A" w:rsidRDefault="007C0E4A">
      <w:r>
        <w:separator/>
      </w:r>
    </w:p>
  </w:footnote>
  <w:footnote w:type="continuationSeparator" w:id="0">
    <w:p w14:paraId="59D189AD" w14:textId="77777777" w:rsidR="007C0E4A" w:rsidRDefault="007C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2804" w14:textId="77777777" w:rsidR="00F659DB" w:rsidRDefault="007828DE">
    <w:pPr>
      <w:pStyle w:val="Koptekst"/>
    </w:pPr>
    <w:r>
      <w:rPr>
        <w:noProof/>
        <w:lang w:eastAsia="nl-NL"/>
      </w:rPr>
      <w:drawing>
        <wp:anchor distT="0" distB="0" distL="114300" distR="114300" simplePos="0" relativeHeight="251658240" behindDoc="1" locked="0" layoutInCell="1" allowOverlap="1" wp14:anchorId="59836362" wp14:editId="20888769">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13AA" w14:textId="77777777" w:rsidR="00F659DB" w:rsidRDefault="00F659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97377"/>
    <w:rsid w:val="00397405"/>
    <w:rsid w:val="003B03B7"/>
    <w:rsid w:val="003C2722"/>
    <w:rsid w:val="003E0169"/>
    <w:rsid w:val="00423CB3"/>
    <w:rsid w:val="004356A9"/>
    <w:rsid w:val="00435863"/>
    <w:rsid w:val="00447632"/>
    <w:rsid w:val="00452B83"/>
    <w:rsid w:val="0046706A"/>
    <w:rsid w:val="00483F12"/>
    <w:rsid w:val="00487C01"/>
    <w:rsid w:val="00492EE1"/>
    <w:rsid w:val="004B03D6"/>
    <w:rsid w:val="004B5B44"/>
    <w:rsid w:val="004F4CDB"/>
    <w:rsid w:val="005050B7"/>
    <w:rsid w:val="005236E8"/>
    <w:rsid w:val="00524DDC"/>
    <w:rsid w:val="00545A0B"/>
    <w:rsid w:val="005518D3"/>
    <w:rsid w:val="005809FF"/>
    <w:rsid w:val="005A382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E4CF5"/>
    <w:rsid w:val="006F221F"/>
    <w:rsid w:val="006F553C"/>
    <w:rsid w:val="0071072A"/>
    <w:rsid w:val="007221F9"/>
    <w:rsid w:val="0072641B"/>
    <w:rsid w:val="007376E5"/>
    <w:rsid w:val="007828DE"/>
    <w:rsid w:val="007942CE"/>
    <w:rsid w:val="007C0E4A"/>
    <w:rsid w:val="007C7E0C"/>
    <w:rsid w:val="007E0A97"/>
    <w:rsid w:val="008104FD"/>
    <w:rsid w:val="008276F5"/>
    <w:rsid w:val="0083026B"/>
    <w:rsid w:val="00841A20"/>
    <w:rsid w:val="00847A51"/>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80C5B"/>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2374"/>
    <w:rsid w:val="00DC653A"/>
    <w:rsid w:val="00DD017A"/>
    <w:rsid w:val="00DD0FEA"/>
    <w:rsid w:val="00DD462F"/>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0DF44"/>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ing.nl/privacy" TargetMode="External"/><Relationship Id="rId5" Type="http://schemas.openxmlformats.org/officeDocument/2006/relationships/footnotes" Target="footnotes.xml"/><Relationship Id="rId10" Type="http://schemas.openxmlformats.org/officeDocument/2006/relationships/hyperlink" Target="http://www.lcr.nl" TargetMode="External"/><Relationship Id="rId4" Type="http://schemas.openxmlformats.org/officeDocument/2006/relationships/webSettings" Target="webSettings.xml"/><Relationship Id="rId9" Type="http://schemas.openxmlformats.org/officeDocument/2006/relationships/hyperlink" Target="http://www.ggd.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Template>
  <TotalTime>4</TotalTime>
  <Pages>4</Pages>
  <Words>973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6647</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Vermeij Lars</cp:lastModifiedBy>
  <cp:revision>3</cp:revision>
  <cp:lastPrinted>2013-06-12T12:22:00Z</cp:lastPrinted>
  <dcterms:created xsi:type="dcterms:W3CDTF">2018-01-25T16:00:00Z</dcterms:created>
  <dcterms:modified xsi:type="dcterms:W3CDTF">2018-03-05T11:37:00Z</dcterms:modified>
</cp:coreProperties>
</file>